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a0de" w14:textId="112a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2009 жылғы 6 ақпандағы "2009 жылға Екібастұз қаласы азаматтарының жекеленген санаттарына әлеуметтік көмек туралы" N 68/2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26 қазандағы N 638/10 қаулысы. Павлодар облысы Екібастұз қаласының Әділет басқармасында 2009 жылғы 17 қарашада N 12-3-243 тіркелген. Күші жойылды - қолдану мерзімінің өтуіне байланысты (Павлодар облысы Екібастұз қалалық әкімдігінің 2010 жылғы 7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Екібастұз қалалық әкімдігінің 2010.05.07 N 3-05/74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  31-бабы, 1-тармағы,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2009 жылғы 6 ақпандағы "2009 жылғы Екібастұз қаласының жекеленген санаттағы азаматтарына әлеуметтік көмек туралы" (нормативтік құқықтық актілердің мемлекеттік тіркеу Тізілімінде N 12-3-217 болып тіркелген, 2009 жылғы 12 ақпандағы N 7 "Отарқа" және "Вести Екибастуза" газеттерінде жарияланған), Екібастұз қаласы әкімдігінің 2009 жылғы 2 маусымдағы "Екібастұз қаласы әкімдігінің 2009 жылғы 6 ақпандағы "2009 жылға Екібастұз қаласының жекеленген санаттағы азаматтарына әлеуметтік көмек көрсету туралы" N 68/2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мен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316/6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қаулыларымен енгізілген толықтыруларымен және өзгерістерімен (2009 жылдың 10 маусымында нормативтік құқықтық актілердің мемлекеттік тіркеу Тізілімінде N 12-3-232 болып тіркелген, 2009 жылғы 11 маусымдағы N 24 "Отарқа" және 2009 жылғы 18 маусымдағы N 25 "Вести Екибастуза" газеттерінде жарияланған) және 2009 жылғы 29 маусымдағы "Екібастұз қаласы әкімдігінің 2009 жылғы 6 ақпандағы "2009 жылға Екібастұз қаласының жекеленген санаттағы азаматтарына әлеуметтік көмек көрсету туралы" N 68/2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353/7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14 шілдедегі нормативтік құқықтық  актілердің мемлекеттік тіркеу Тізілімінде N 12-3-235 болып тіркелген,  2009 жылғы 23 шілдедегі N 30 "Отарқа" және "Вести Екибастуза" газеттерінде жарияланған) және 2009 жылғы 14 тамыздағы "Екібастұз қаласы әкімдігінің 2009 жылғы 6 ақпандағы "2009 жылға арналған Екібастұз қаласы азаматтарының жекеленген санаттарына әлеуметтік көмек туралы" N 68/2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мен өзгертулер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497/8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қаулыларымен (нормативтік құқықтық актілердің мемлекеттік тіркеу Тізілімінде N 12-3-242 болып тіркелген, 2009 жылғы 24 қыркүйектегі N 39 "Отарқа" және "Вести Екибастуза" газеттерінде жарияланған), N 68/2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Қаулының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14-тармақшасындағы "біржолғы"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Қаулының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14-тармақшасындағы "6 курстағы" саны мен сөзі "соңғы курстардың"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енгізіледі және 2009 жылдың 1 қарашасынан бастап туындаған құқықтық қатынастарда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  орынбасары С. Төлеубаевқа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з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аласы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