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e19e" w14:textId="e56e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2008 жылғы 25 желтоқсандағы (IV шақырылған кезекті XI сессия) "2009 жылға арналған Екібастұз қаласының бюджеті туралы" N 129/11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2009 жылғы 25 қарашадағы N 219/18 шешімі. Павлодар облысы Екібастұз қаласының Әділет басқармасында 2009 жылғы 25 қарашада N 12-3-244 тіркелген. Күші жойылды - қолдану мерзімінің өтуіне байланысты (Павлодар облысы Екібастұз қалалық мәслихатының 2010 жылғы 5 мамырдағы N 54/1-07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мәслихатының 2010.05.05 N 54/1-07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Бюджеттік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бюджеттік қаражаттарды тиімді пайдалануды қамтамасыз ету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2008 жылғы 25 желтоқсандағы (IV шақырылған кезекті XI сессия) "2009 жылға арналған Екібастұз қаласының бюджеті туралы" (2008 жылғы 26 желтоқсанда Екібастұз қаласы әділет басқармасында N 12-3-209 тіркелген, 2009 жылғы 8 қаңтарда "Отарқа" газетінде N 2, 2009 жылғы 8 қаңтарда "Вести Экибастуза" газетінде N 2 жарияланған) N 129/11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"Қоса беріліп отырған Екібастұз қаласының 2009 жылға арналған бюджеті (1- қосымша)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7 429 236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5 466 087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18 786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51 747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1 892 616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8 018 801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525 200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529 980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4 780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-1 114 765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1 114 765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1 114 765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"Екібастұз қаласының 2009 жылға арналған бюджеті" осы шешімнің 1-қосымшасына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бөліне отырып, қала бюджетінің бюджеттік даму бағдарламаларының тізбесі осы шешімнің 2-қосымшасына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кент, ауыл (село), ауылдық (селолық) округтердің бюджеттік бағдарламаларының тізбесі" осы шешімнің 3-қосымшасына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нысаналы трансферттердің сомасын бағдарламалар әкімшілеріне бөлу" осы шешімнің 4-қосымшасына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Жаналиев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 Балтабекова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кезекті ХVIII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219/18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кезекті ХI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129/11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430"/>
        <w:gridCol w:w="474"/>
        <w:gridCol w:w="496"/>
        <w:gridCol w:w="7617"/>
        <w:gridCol w:w="266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2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7429236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5466087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371999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371999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4172218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2855446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149107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860479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805415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35292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құжаттар бергенi үшiн оған уәкiлеттiгi бар мемлекеттiк органдар немесе лауазымды адамдар алатын мәндеттi төлемдер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61391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61391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басқа да кірістер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730"/>
        <w:gridCol w:w="730"/>
        <w:gridCol w:w="7004"/>
        <w:gridCol w:w="26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Сомасы(мың теңге)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8018801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және бiржолғы талондарды iске асырудан сомаларды жинаудың толықтығын қамтамасыз етудi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бөлiмінiң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құқық, сот, қылмыстық-атқару қызметi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3322416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719908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2192825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оқулықтармен оқу-әдiстемелiк кешендерді сатып алу және жеткiзу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1693781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1193322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955164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-1114765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кезекті ХVIII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219/18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кезекті ХI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129/11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бөліне отырып, қала бюджетінің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08"/>
        <w:gridCol w:w="702"/>
        <w:gridCol w:w="745"/>
        <w:gridCol w:w="6875"/>
        <w:gridCol w:w="26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1761734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кезекті 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219/18 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шақырылған, кезекті ХI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"Екібастұз қаласының 2009 жылға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бюджеті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129/11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кент, ауыл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708"/>
        <w:gridCol w:w="752"/>
        <w:gridCol w:w="7045"/>
        <w:gridCol w:w="26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органа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Өленті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Төртқұдық ауылы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 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кезекті 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219/18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шақырылған, кезектi ХI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129/11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нысаналы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бағдарламалар әкімшілеріне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817"/>
        <w:gridCol w:w="2526"/>
      </w:tblGrid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қ/н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әкімшілерінің атауы/ нысаналы трансферттердің мақсаты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  теңге)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бiлiм беру объектiлерiн ұстауға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 оқытудың жаңа технологияларын енгізу (интерактивтi оқыту жүйесiн енгiзуге)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беретiн мемлекеттiк мекемелерде лингафондық және мультимедиалық кабинеттер құруға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беретiн мемлекеттiк мекемелердегi физика, химия, биология кабинеттерiн оқу жабдығымен жарақтандыруға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96059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күнкөрiс мөлшерiнiң өсуiне байланысты атаулы әлеуметтiк мемлекеттiк көмектi төлеуге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күнкөрiс мөлшерiнiң өсуiне байланысты табысы аз отбасылардағы 18 жасқа дейiнгi балаларға мемлекеттiк жәрдемақыларды төлеуге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оқитын, табысы аз отбасынан шыққан студенттерді оқытуға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оқитын, табысы аз отбасынан шыққан студенттерге ай сайынғы көмек төлеуге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мекемелердегі тамақтану нормасын ұлғайтуға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 және жастар тәжірибесі бағдарламасын кеңейту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934395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 үшiн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 құрылысы және (немесе)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522865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бөлiмi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поселкесі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