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1bb6" w14:textId="a7d1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қаласының Бәйет және Қоянды ауылдық округтеріндегі ірі қара малдың бруцеллезі бойынша шектеулерді алып тастау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2009 жылғы 30 қарашадағы N 761/12 қаулысы. Павлодар облысы Екібастұз қаласының Әділет басқармасында 2009 жылғы 15 желтоқсанда N 12-3-246 тіркелген. Күші жойылды - Павлодар облысы Екібастұз қаласы әкім аппарат басшысының 2010.02.22 N 187/1-24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Павлодар облысы Екібастұз қаласы әкім аппарат басшысының 2010.02.22 N 187/1-24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жергілікті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бас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ару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зін-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>   31-бабына, 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 Республикасының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10-бабына, 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 ауыл шаруашылы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Министрлігіні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2002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14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арашада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"Ветеринария саласында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нормативтік – </w:t>
      </w:r>
      <w:r>
        <w:rPr>
          <w:rFonts w:ascii="Times New Roman"/>
          <w:b w:val="false"/>
          <w:i w:val="false"/>
          <w:color w:val="000000"/>
          <w:sz w:val="28"/>
        </w:rPr>
        <w:t>құқ</w:t>
      </w:r>
      <w:r>
        <w:rPr>
          <w:rFonts w:ascii="Times New Roman"/>
          <w:b w:val="false"/>
          <w:i w:val="false"/>
          <w:color w:val="000000"/>
          <w:sz w:val="28"/>
        </w:rPr>
        <w:t>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актілерді бекіту туралы" N 639, 2002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14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арашада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"Жеке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не за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ды т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аларды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орындауы 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шін міндетті ветеринарлы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іс-шараларды 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йымдастыру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жүзеге асыру Ережелерін бекіту туралы"  </w:t>
      </w:r>
      <w:r>
        <w:rPr>
          <w:rFonts w:ascii="Times New Roman"/>
          <w:b w:val="false"/>
          <w:i w:val="false"/>
          <w:color w:val="000000"/>
          <w:sz w:val="28"/>
        </w:rPr>
        <w:t>N 367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</w:t>
      </w:r>
      <w:r>
        <w:rPr>
          <w:rFonts w:ascii="Times New Roman"/>
          <w:b w:val="false"/>
          <w:i w:val="false"/>
          <w:color w:val="000000"/>
          <w:sz w:val="28"/>
        </w:rPr>
        <w:t>йры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тарына с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йкес,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рі Екібаст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з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аласыны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ветеринарлы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 инспекторыны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19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арашада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сынысы негізінде, Екібаст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з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аласыны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ә</w:t>
      </w:r>
      <w:r>
        <w:rPr>
          <w:rFonts w:ascii="Times New Roman"/>
          <w:b w:val="false"/>
          <w:i w:val="false"/>
          <w:color w:val="000000"/>
          <w:sz w:val="28"/>
        </w:rPr>
        <w:t>кімдігі</w:t>
      </w:r>
      <w:r>
        <w:rPr>
          <w:rFonts w:ascii="Times New Roman"/>
          <w:b/>
          <w:i w:val="false"/>
          <w:color w:val="000000"/>
          <w:sz w:val="28"/>
        </w:rPr>
        <w:t xml:space="preserve"> 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Екібаст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з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аласыны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Б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йет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оянды ауылды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округтеріндегі ірі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ара малды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бруцеллезі бойынша шектеулер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Екібаст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з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аласы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кімдігіні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2008 жылды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17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азанында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"Екібаст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з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аласыны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Б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йет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оянды ауылды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округтеріндегі ірі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ара малды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бруцеллезі бойынша шектеулерді алып тастау туралы"  (нормативті - </w:t>
      </w:r>
      <w:r>
        <w:rPr>
          <w:rFonts w:ascii="Times New Roman"/>
          <w:b w:val="false"/>
          <w:i w:val="false"/>
          <w:color w:val="000000"/>
          <w:sz w:val="28"/>
        </w:rPr>
        <w:t>құқ</w:t>
      </w:r>
      <w:r>
        <w:rPr>
          <w:rFonts w:ascii="Times New Roman"/>
          <w:b w:val="false"/>
          <w:i w:val="false"/>
          <w:color w:val="000000"/>
          <w:sz w:val="28"/>
        </w:rPr>
        <w:t>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актілерді тіркеуді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тізілімінде N 12-3-206 н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мірмен тіркелген, "Отар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а"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не "Вести Екибастуза" газеттерінде 2008 жылды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27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арашасында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48 н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мірінде жариялан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ан) N 609/9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аулысыны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ші жойыл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Осы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аулы ал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аш ресми жариялан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нінен бастап он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нтізбелік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 xml:space="preserve">н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ткен со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қ</w:t>
      </w:r>
      <w:r>
        <w:rPr>
          <w:rFonts w:ascii="Times New Roman"/>
          <w:b w:val="false"/>
          <w:i w:val="false"/>
          <w:color w:val="000000"/>
          <w:sz w:val="28"/>
        </w:rPr>
        <w:t>олданыс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аулыны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орындалуын ба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ылау Екібаст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з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аласы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кіміні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орынбасары Н.М.К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лжан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ж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Н. Нәбиев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аза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нерк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сіп кешеніндегі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испекция Комитетіні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Екібаст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 xml:space="preserve">з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алалы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  аума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ты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армасыны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 25 қараша                       Т. Жәкенов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