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ae07" w14:textId="d5ea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Ленин көшесін Мәшһүр Жүсіп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22 желтоқсандағы N 825/12 қаулысы және Павлодар облысы Екібастұз қалалық мәслихатының 2009 жылғы 25 желтоқсандағы N 235/19 шешімі. Павлодар облысы Екібастұз қаласының Әділет басқармасында 2010 жылғы 10 қаңтарда N 12-3-249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және Екібастұз қаласы әкімдігі қоғамдастығының пікірін ескере келе,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Ленин көшесі Мәшһүр Жүсіп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Нақты шешім оның алғаш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Э. Абдинов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 Балтабекова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