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02a491" w14:textId="802a49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(IV шақырылым IX сессия) 2008 жылғы 25 желтоқсандағы "2009 жылға арналған аудандық бюджет туралы" N 56/9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Ақтоғай аудандық мәслихатының 2009 жылғы 29 шілдедегі N 91/16 шешімі. Павлодар облысы Ақтоғай ауданының Әділет басқармасында 2009 жылғы 7 тамызда N 12-4-63 тіркелген. Күші жойылды - қолдану мерзімінің өтуіне байланысты (Павлодар облысы Ақтоғай аудандық мәслихатының 2010 жылғы 14 сәуірдегі N 131/21 шешімі</w:t>
      </w:r>
    </w:p>
    <w:p>
      <w:pPr>
        <w:spacing w:after="0"/>
        <w:ind w:left="0"/>
        <w:jc w:val="both"/>
      </w:pPr>
      <w:r>
        <w:rPr>
          <w:rFonts w:ascii="Times New Roman"/>
          <w:b w:val="false"/>
          <w:i w:val="false"/>
          <w:color w:val="ff0000"/>
          <w:sz w:val="28"/>
        </w:rPr>
        <w:t>      Ескерту. Қолдану мерзімінің өтуіне байланысты күші жойылды (Павлодар облысы Ақтоғай аудандық мәслихатының 2010.04.14 N 131/21 шешімі).</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Қазақстан Республикасының 2008 жылғы 4 желтоқсандағы Бюджеттік кодексінің 109-бабының </w:t>
      </w:r>
      <w:r>
        <w:rPr>
          <w:rFonts w:ascii="Times New Roman"/>
          <w:b w:val="false"/>
          <w:i w:val="false"/>
          <w:color w:val="000000"/>
          <w:sz w:val="28"/>
        </w:rPr>
        <w:t>5 тармағына</w:t>
      </w:r>
      <w:r>
        <w:rPr>
          <w:rFonts w:ascii="Times New Roman"/>
          <w:b w:val="false"/>
          <w:i w:val="false"/>
          <w:color w:val="000000"/>
          <w:sz w:val="28"/>
        </w:rPr>
        <w:t xml:space="preserve"> және 2009 жылғы 24 шілдедегі Павлодар облыстық Мәслихаттың (XVІ сессия IV шақырылым) "Облыстық Мәслихаттың (XІ сессия IV шақырылым) 2008 жылғы 18 желтоқсандағы "2009 жылға арналған  облыс бюджеті туралы" N 146/11 </w:t>
      </w:r>
      <w:r>
        <w:rPr>
          <w:rFonts w:ascii="Times New Roman"/>
          <w:b w:val="false"/>
          <w:i w:val="false"/>
          <w:color w:val="000000"/>
          <w:sz w:val="28"/>
        </w:rPr>
        <w:t>шешіміне</w:t>
      </w:r>
      <w:r>
        <w:rPr>
          <w:rFonts w:ascii="Times New Roman"/>
          <w:b w:val="false"/>
          <w:i w:val="false"/>
          <w:color w:val="000000"/>
          <w:sz w:val="28"/>
        </w:rPr>
        <w:t xml:space="preserve"> өзгерістер мен толықтырулар енгізу туралы" N 214/16 </w:t>
      </w:r>
      <w:r>
        <w:rPr>
          <w:rFonts w:ascii="Times New Roman"/>
          <w:b w:val="false"/>
          <w:i w:val="false"/>
          <w:color w:val="000000"/>
          <w:sz w:val="28"/>
        </w:rPr>
        <w:t>шешіміне</w:t>
      </w:r>
      <w:r>
        <w:rPr>
          <w:rFonts w:ascii="Times New Roman"/>
          <w:b w:val="false"/>
          <w:i w:val="false"/>
          <w:color w:val="000000"/>
          <w:sz w:val="28"/>
        </w:rPr>
        <w:t xml:space="preserve"> (мемлекеттік тізілімінде N 3139 болып тіркелген) сәйкес аудандық Мәслихат </w:t>
      </w:r>
      <w:r>
        <w:rPr>
          <w:rFonts w:ascii="Times New Roman"/>
          <w:b/>
          <w:i w:val="false"/>
          <w:color w:val="000000"/>
          <w:sz w:val="28"/>
        </w:rPr>
        <w:t>ШЕШІМ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Аудандық Мәслихаттың (ІV шақырылым, ІХ сессия) 2008 жылғы 25 желтоқсандағы "2009 жылға арналған аудандық бюджет туралы" N 56/9 </w:t>
      </w:r>
      <w:r>
        <w:rPr>
          <w:rFonts w:ascii="Times New Roman"/>
          <w:b w:val="false"/>
          <w:i w:val="false"/>
          <w:color w:val="000000"/>
          <w:sz w:val="28"/>
        </w:rPr>
        <w:t>шешiміне</w:t>
      </w:r>
      <w:r>
        <w:rPr>
          <w:rFonts w:ascii="Times New Roman"/>
          <w:b w:val="false"/>
          <w:i w:val="false"/>
          <w:color w:val="000000"/>
          <w:sz w:val="28"/>
        </w:rPr>
        <w:t xml:space="preserve"> (нормативтік құқықтық актілерді мемлекеттік тіркеу тізілімінде N 12-4-53 тіркелген, 2009 жылғы 10 қаңтарда "Ауыл тынысы" және "Пульс села" газеттерінің N 2 жарияланған) кейін аудандық Мәслихаттың (IV шақырылым, XIV сессия) 2009 жылғы 27 сәуірдегі "Аудандық Мәслихаттың (IV шақырылым, IX сессия) 2008 жылғы 25 желтоқсандағы "2009 жылға арналған аудандық бюджет туралы" N 56/9 шешіміне өзгертулер мен толықтырулар енгізу туралы" N 84/14 </w:t>
      </w:r>
      <w:r>
        <w:rPr>
          <w:rFonts w:ascii="Times New Roman"/>
          <w:b w:val="false"/>
          <w:i w:val="false"/>
          <w:color w:val="000000"/>
          <w:sz w:val="28"/>
        </w:rPr>
        <w:t>шешімімен</w:t>
      </w:r>
      <w:r>
        <w:rPr>
          <w:rFonts w:ascii="Times New Roman"/>
          <w:b w:val="false"/>
          <w:i w:val="false"/>
          <w:color w:val="000000"/>
          <w:sz w:val="28"/>
        </w:rPr>
        <w:t xml:space="preserve"> (нормативтік құқықтық актілерді мемлекеттік тіркеу тізілімінде N 12-4-61 тіркелген, 2009 жылғы 16 мамырда "Ауыл тынысы", "Пульс села" газеттерінің N 21 жарияланған) және аудандық Мәслихаттың (IV шақырылым, XV сессия) 2009 жылғы 27 маусымдағы "Аудандық Мәслихаттың (IV шақырылым, IX сессия) 2008 жылғы 25 желтоқсандағы "2009 жылға арналған аудандық бюджет туралы" N 56/9 шешіміне өзгертулер енгізу туралы" N 85/15 </w:t>
      </w:r>
      <w:r>
        <w:rPr>
          <w:rFonts w:ascii="Times New Roman"/>
          <w:b w:val="false"/>
          <w:i w:val="false"/>
          <w:color w:val="000000"/>
          <w:sz w:val="28"/>
        </w:rPr>
        <w:t>шешімімен</w:t>
      </w:r>
      <w:r>
        <w:rPr>
          <w:rFonts w:ascii="Times New Roman"/>
          <w:b w:val="false"/>
          <w:i w:val="false"/>
          <w:color w:val="000000"/>
          <w:sz w:val="28"/>
        </w:rPr>
        <w:t xml:space="preserve"> (нормативтік құқықтық актілерді мемлекеттік тіркеу тізілімінде N 12-4-62 тіркелген, 2009 жылғы 1 тамызда "Ауыл тынысы", "Пульс села" газеттерінің N 33 жарияланған) өзгертулер мен толыктырулар енгізілген, келесі өзгертулер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көрсетілген шешімнің 1 тармағы келесі редакцияда берілсін:</w:t>
      </w:r>
      <w:r>
        <w:br/>
      </w:r>
      <w:r>
        <w:rPr>
          <w:rFonts w:ascii="Times New Roman"/>
          <w:b w:val="false"/>
          <w:i w:val="false"/>
          <w:color w:val="000000"/>
          <w:sz w:val="28"/>
        </w:rPr>
        <w:t>
      1. 2009 жылға арналған аудандық бюджет 1 қосымшаға сәйкес төмендегі көлемде бекітілсін:</w:t>
      </w:r>
      <w:r>
        <w:br/>
      </w:r>
      <w:r>
        <w:rPr>
          <w:rFonts w:ascii="Times New Roman"/>
          <w:b w:val="false"/>
          <w:i w:val="false"/>
          <w:color w:val="000000"/>
          <w:sz w:val="28"/>
        </w:rPr>
        <w:t>
      1) кірістер - 1456133 мың теңге, оның ішінде:</w:t>
      </w:r>
      <w:r>
        <w:br/>
      </w:r>
      <w:r>
        <w:rPr>
          <w:rFonts w:ascii="Times New Roman"/>
          <w:b w:val="false"/>
          <w:i w:val="false"/>
          <w:color w:val="000000"/>
          <w:sz w:val="28"/>
        </w:rPr>
        <w:t>
      салық түсімдері бойынша - 137675 мың теңге;</w:t>
      </w:r>
      <w:r>
        <w:br/>
      </w:r>
      <w:r>
        <w:rPr>
          <w:rFonts w:ascii="Times New Roman"/>
          <w:b w:val="false"/>
          <w:i w:val="false"/>
          <w:color w:val="000000"/>
          <w:sz w:val="28"/>
        </w:rPr>
        <w:t>
      салық емес түсімдер - 1060 мың теңге;</w:t>
      </w:r>
      <w:r>
        <w:br/>
      </w:r>
      <w:r>
        <w:rPr>
          <w:rFonts w:ascii="Times New Roman"/>
          <w:b w:val="false"/>
          <w:i w:val="false"/>
          <w:color w:val="000000"/>
          <w:sz w:val="28"/>
        </w:rPr>
        <w:t>
      негізгі капиталды сатудан түсетін түсімдер - 100 мың теңге;</w:t>
      </w:r>
      <w:r>
        <w:br/>
      </w:r>
      <w:r>
        <w:rPr>
          <w:rFonts w:ascii="Times New Roman"/>
          <w:b w:val="false"/>
          <w:i w:val="false"/>
          <w:color w:val="000000"/>
          <w:sz w:val="28"/>
        </w:rPr>
        <w:t>
      трансферттер түсімдері бойынша - 1317298 мың теңге;</w:t>
      </w:r>
      <w:r>
        <w:br/>
      </w:r>
      <w:r>
        <w:rPr>
          <w:rFonts w:ascii="Times New Roman"/>
          <w:b w:val="false"/>
          <w:i w:val="false"/>
          <w:color w:val="000000"/>
          <w:sz w:val="28"/>
        </w:rPr>
        <w:t>
      2) шығындар - 1468048 мың теңге;</w:t>
      </w:r>
      <w:r>
        <w:br/>
      </w:r>
      <w:r>
        <w:rPr>
          <w:rFonts w:ascii="Times New Roman"/>
          <w:b w:val="false"/>
          <w:i w:val="false"/>
          <w:color w:val="000000"/>
          <w:sz w:val="28"/>
        </w:rPr>
        <w:t>
      3) таза бюджеттік кредиттеу - нөлге тең, оның ішінде:</w:t>
      </w:r>
      <w:r>
        <w:br/>
      </w:r>
      <w:r>
        <w:rPr>
          <w:rFonts w:ascii="Times New Roman"/>
          <w:b w:val="false"/>
          <w:i w:val="false"/>
          <w:color w:val="000000"/>
          <w:sz w:val="28"/>
        </w:rPr>
        <w:t>
      бюджеттік кредиттер - нөлге тең;</w:t>
      </w:r>
      <w:r>
        <w:br/>
      </w:r>
      <w:r>
        <w:rPr>
          <w:rFonts w:ascii="Times New Roman"/>
          <w:b w:val="false"/>
          <w:i w:val="false"/>
          <w:color w:val="000000"/>
          <w:sz w:val="28"/>
        </w:rPr>
        <w:t>
      бюджеттік кредиттерді өтеу - нөлге тең.;</w:t>
      </w:r>
      <w:r>
        <w:br/>
      </w:r>
      <w:r>
        <w:rPr>
          <w:rFonts w:ascii="Times New Roman"/>
          <w:b w:val="false"/>
          <w:i w:val="false"/>
          <w:color w:val="000000"/>
          <w:sz w:val="28"/>
        </w:rPr>
        <w:t>
      4) финанстық активтер операцияларының сальдосы - нөлге тең, оның ішінде: финанстық активтер сатып алу - нөлге тең;</w:t>
      </w:r>
      <w:r>
        <w:br/>
      </w:r>
      <w:r>
        <w:rPr>
          <w:rFonts w:ascii="Times New Roman"/>
          <w:b w:val="false"/>
          <w:i w:val="false"/>
          <w:color w:val="000000"/>
          <w:sz w:val="28"/>
        </w:rPr>
        <w:t>
      5) бюджет тапшылығы (профицит) - 11915 мың теңге;</w:t>
      </w:r>
      <w:r>
        <w:br/>
      </w:r>
      <w:r>
        <w:rPr>
          <w:rFonts w:ascii="Times New Roman"/>
          <w:b w:val="false"/>
          <w:i w:val="false"/>
          <w:color w:val="000000"/>
          <w:sz w:val="28"/>
        </w:rPr>
        <w:t>
      6) бюджет тапшылығын қаржыландыру (профицитті пайдалану) - 11915 мың теңге, оның ішінде:</w:t>
      </w:r>
      <w:r>
        <w:br/>
      </w:r>
      <w:r>
        <w:rPr>
          <w:rFonts w:ascii="Times New Roman"/>
          <w:b w:val="false"/>
          <w:i w:val="false"/>
          <w:color w:val="000000"/>
          <w:sz w:val="28"/>
        </w:rPr>
        <w:t>
      заемнан түсімдер нөлге тең;</w:t>
      </w:r>
      <w:r>
        <w:br/>
      </w:r>
      <w:r>
        <w:rPr>
          <w:rFonts w:ascii="Times New Roman"/>
          <w:b w:val="false"/>
          <w:i w:val="false"/>
          <w:color w:val="000000"/>
          <w:sz w:val="28"/>
        </w:rPr>
        <w:t>
      заемдарды жабу нөлге тең;</w:t>
      </w:r>
      <w:r>
        <w:br/>
      </w:r>
      <w:r>
        <w:rPr>
          <w:rFonts w:ascii="Times New Roman"/>
          <w:b w:val="false"/>
          <w:i w:val="false"/>
          <w:color w:val="000000"/>
          <w:sz w:val="28"/>
        </w:rPr>
        <w:t>
      бюджет қаражаты қалдықтарының пайдалануы - 11915 мың теңге.</w:t>
      </w:r>
      <w:r>
        <w:br/>
      </w:r>
      <w:r>
        <w:rPr>
          <w:rFonts w:ascii="Times New Roman"/>
          <w:b w:val="false"/>
          <w:i w:val="false"/>
          <w:color w:val="000000"/>
          <w:sz w:val="28"/>
        </w:rPr>
        <w:t>
</w:t>
      </w:r>
      <w:r>
        <w:rPr>
          <w:rFonts w:ascii="Times New Roman"/>
          <w:b w:val="false"/>
          <w:i w:val="false"/>
          <w:color w:val="000000"/>
          <w:sz w:val="28"/>
        </w:rPr>
        <w:t>
      Көрсетілген шешімнің 1 қосымшасы осы шешімнің 1 қосымшасына сәйкес жаңа редакцияда берілсін.</w:t>
      </w:r>
      <w:r>
        <w:br/>
      </w:r>
      <w:r>
        <w:rPr>
          <w:rFonts w:ascii="Times New Roman"/>
          <w:b w:val="false"/>
          <w:i w:val="false"/>
          <w:color w:val="000000"/>
          <w:sz w:val="28"/>
        </w:rPr>
        <w:t>
</w:t>
      </w:r>
      <w:r>
        <w:rPr>
          <w:rFonts w:ascii="Times New Roman"/>
          <w:b w:val="false"/>
          <w:i w:val="false"/>
          <w:color w:val="000000"/>
          <w:sz w:val="28"/>
        </w:rPr>
        <w:t>
      2. Көрсетілген шешімнің 4 тармағындағы:</w:t>
      </w:r>
      <w:r>
        <w:br/>
      </w:r>
      <w:r>
        <w:rPr>
          <w:rFonts w:ascii="Times New Roman"/>
          <w:b w:val="false"/>
          <w:i w:val="false"/>
          <w:color w:val="000000"/>
          <w:sz w:val="28"/>
        </w:rPr>
        <w:t>
      "3520" саны "4050" санымен ауыстырылсын;</w:t>
      </w:r>
      <w:r>
        <w:br/>
      </w:r>
      <w:r>
        <w:rPr>
          <w:rFonts w:ascii="Times New Roman"/>
          <w:b w:val="false"/>
          <w:i w:val="false"/>
          <w:color w:val="000000"/>
          <w:sz w:val="28"/>
        </w:rPr>
        <w:t>
      "450" саны "550" санымен ауыстырылсын;</w:t>
      </w:r>
      <w:r>
        <w:br/>
      </w:r>
      <w:r>
        <w:rPr>
          <w:rFonts w:ascii="Times New Roman"/>
          <w:b w:val="false"/>
          <w:i w:val="false"/>
          <w:color w:val="000000"/>
          <w:sz w:val="28"/>
        </w:rPr>
        <w:t>
      "2900" саны "1900" санымен ауыстырылсын, оның ішінде: деген сөздерден кейін "аудандық дәрежеде спорт шараларын өткізуге – 1000 мың теңге" деген сөздер алынып тасталсын, әрі қарай мәтін бойынша.</w:t>
      </w:r>
      <w:r>
        <w:br/>
      </w:r>
      <w:r>
        <w:rPr>
          <w:rFonts w:ascii="Times New Roman"/>
          <w:b w:val="false"/>
          <w:i w:val="false"/>
          <w:color w:val="000000"/>
          <w:sz w:val="28"/>
        </w:rPr>
        <w:t>
      "5300" саны "5200" санымен ауыстырылсын.</w:t>
      </w:r>
      <w:r>
        <w:br/>
      </w:r>
      <w:r>
        <w:rPr>
          <w:rFonts w:ascii="Times New Roman"/>
          <w:b w:val="false"/>
          <w:i w:val="false"/>
          <w:color w:val="000000"/>
          <w:sz w:val="28"/>
        </w:rPr>
        <w:t>
</w:t>
      </w:r>
      <w:r>
        <w:rPr>
          <w:rFonts w:ascii="Times New Roman"/>
          <w:b w:val="false"/>
          <w:i w:val="false"/>
          <w:color w:val="000000"/>
          <w:sz w:val="28"/>
        </w:rPr>
        <w:t>
      3. Көрсетілген шешімнің 6 тармағындағы:</w:t>
      </w:r>
      <w:r>
        <w:br/>
      </w:r>
      <w:r>
        <w:rPr>
          <w:rFonts w:ascii="Times New Roman"/>
          <w:b w:val="false"/>
          <w:i w:val="false"/>
          <w:color w:val="000000"/>
          <w:sz w:val="28"/>
        </w:rPr>
        <w:t>
      "13000" саны "11000" санымен ауыстырылсын.</w:t>
      </w:r>
      <w:r>
        <w:br/>
      </w:r>
      <w:r>
        <w:rPr>
          <w:rFonts w:ascii="Times New Roman"/>
          <w:b w:val="false"/>
          <w:i w:val="false"/>
          <w:color w:val="000000"/>
          <w:sz w:val="28"/>
        </w:rPr>
        <w:t>
</w:t>
      </w:r>
      <w:r>
        <w:rPr>
          <w:rFonts w:ascii="Times New Roman"/>
          <w:b w:val="false"/>
          <w:i w:val="false"/>
          <w:color w:val="000000"/>
          <w:sz w:val="28"/>
        </w:rPr>
        <w:t>
      4. Осы шешімнің орындалуын бақылау аудандық Мәслихаттың бюджеттік саясат және аумақтың экономикалық дамуы жөніндегі тұрақты комиссиясына жүктелсін.</w:t>
      </w:r>
      <w:r>
        <w:br/>
      </w:r>
      <w:r>
        <w:rPr>
          <w:rFonts w:ascii="Times New Roman"/>
          <w:b w:val="false"/>
          <w:i w:val="false"/>
          <w:color w:val="000000"/>
          <w:sz w:val="28"/>
        </w:rPr>
        <w:t>
</w:t>
      </w:r>
      <w:r>
        <w:rPr>
          <w:rFonts w:ascii="Times New Roman"/>
          <w:b w:val="false"/>
          <w:i w:val="false"/>
          <w:color w:val="000000"/>
          <w:sz w:val="28"/>
        </w:rPr>
        <w:t>
      5. Осы шешім 2009 жылдың 1 қаңтарынан бастап қолданысқа енгізіледі.</w:t>
      </w:r>
    </w:p>
    <w:bookmarkEnd w:id="0"/>
    <w:p>
      <w:pPr>
        <w:spacing w:after="0"/>
        <w:ind w:left="0"/>
        <w:jc w:val="both"/>
      </w:pPr>
      <w:r>
        <w:rPr>
          <w:rFonts w:ascii="Times New Roman"/>
          <w:b w:val="false"/>
          <w:i/>
          <w:color w:val="000000"/>
          <w:sz w:val="28"/>
        </w:rPr>
        <w:t>      Сессия төрағасы                            А. Тарама</w:t>
      </w:r>
    </w:p>
    <w:p>
      <w:pPr>
        <w:spacing w:after="0"/>
        <w:ind w:left="0"/>
        <w:jc w:val="both"/>
      </w:pPr>
      <w:r>
        <w:rPr>
          <w:rFonts w:ascii="Times New Roman"/>
          <w:b w:val="false"/>
          <w:i/>
          <w:color w:val="000000"/>
          <w:sz w:val="28"/>
        </w:rPr>
        <w:t>      Мәслихат хатшысы                           Т. Мұқанов</w:t>
      </w:r>
    </w:p>
    <w:bookmarkStart w:name="z9" w:id="1"/>
    <w:p>
      <w:pPr>
        <w:spacing w:after="0"/>
        <w:ind w:left="0"/>
        <w:jc w:val="both"/>
      </w:pPr>
      <w:r>
        <w:rPr>
          <w:rFonts w:ascii="Times New Roman"/>
          <w:b w:val="false"/>
          <w:i w:val="false"/>
          <w:color w:val="000000"/>
          <w:sz w:val="28"/>
        </w:rPr>
        <w:t xml:space="preserve">
Ақтоғай аудандық Мәслихаттың  </w:t>
      </w:r>
      <w:r>
        <w:br/>
      </w:r>
      <w:r>
        <w:rPr>
          <w:rFonts w:ascii="Times New Roman"/>
          <w:b w:val="false"/>
          <w:i w:val="false"/>
          <w:color w:val="000000"/>
          <w:sz w:val="28"/>
        </w:rPr>
        <w:t xml:space="preserve">
(XVІ сессиясы, IV  шақырылған)    </w:t>
      </w:r>
      <w:r>
        <w:br/>
      </w:r>
      <w:r>
        <w:rPr>
          <w:rFonts w:ascii="Times New Roman"/>
          <w:b w:val="false"/>
          <w:i w:val="false"/>
          <w:color w:val="000000"/>
          <w:sz w:val="28"/>
        </w:rPr>
        <w:t>
2009 жылғы 29 шілдедегі N 91/16 шешіміне</w:t>
      </w:r>
      <w:r>
        <w:br/>
      </w:r>
      <w:r>
        <w:rPr>
          <w:rFonts w:ascii="Times New Roman"/>
          <w:b w:val="false"/>
          <w:i w:val="false"/>
          <w:color w:val="000000"/>
          <w:sz w:val="28"/>
        </w:rPr>
        <w:t xml:space="preserve">
N 1 қосымша          </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0"/>
        <w:gridCol w:w="533"/>
        <w:gridCol w:w="555"/>
        <w:gridCol w:w="490"/>
        <w:gridCol w:w="7718"/>
        <w:gridCol w:w="2504"/>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5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255"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255"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55"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1456133</w:t>
            </w:r>
          </w:p>
        </w:tc>
      </w:tr>
      <w:tr>
        <w:trPr>
          <w:trHeight w:val="255"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137675</w:t>
            </w:r>
          </w:p>
        </w:tc>
      </w:tr>
      <w:tr>
        <w:trPr>
          <w:trHeight w:val="255"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50100</w:t>
            </w:r>
          </w:p>
        </w:tc>
      </w:tr>
      <w:tr>
        <w:trPr>
          <w:trHeight w:val="255"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50100</w:t>
            </w:r>
          </w:p>
        </w:tc>
      </w:tr>
      <w:tr>
        <w:trPr>
          <w:trHeight w:val="285"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салынатын табыстардан үсталатын жеке табыс салығы</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45500</w:t>
            </w:r>
          </w:p>
        </w:tc>
      </w:tr>
      <w:tr>
        <w:trPr>
          <w:trHeight w:val="300"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салынбайтын табыстардан үсталатын жеке табыс салығы</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4300</w:t>
            </w:r>
          </w:p>
        </w:tc>
      </w:tr>
      <w:tr>
        <w:trPr>
          <w:trHeight w:val="555"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Қызметін біржолғы талон бойынша жүзеге асыратын жеке тұлғалардан алынатын жеке табыс салығы</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255"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69115</w:t>
            </w:r>
          </w:p>
        </w:tc>
      </w:tr>
      <w:tr>
        <w:trPr>
          <w:trHeight w:val="255"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69115</w:t>
            </w:r>
          </w:p>
        </w:tc>
      </w:tr>
      <w:tr>
        <w:trPr>
          <w:trHeight w:val="255"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69115</w:t>
            </w:r>
          </w:p>
        </w:tc>
      </w:tr>
      <w:tr>
        <w:trPr>
          <w:trHeight w:val="255"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16051</w:t>
            </w:r>
          </w:p>
        </w:tc>
      </w:tr>
      <w:tr>
        <w:trPr>
          <w:trHeight w:val="255"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8951</w:t>
            </w:r>
          </w:p>
        </w:tc>
      </w:tr>
      <w:tr>
        <w:trPr>
          <w:trHeight w:val="315"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8500</w:t>
            </w:r>
          </w:p>
        </w:tc>
      </w:tr>
      <w:tr>
        <w:trPr>
          <w:trHeight w:val="255"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мүлкіне салынатын салық</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r>
      <w:tr>
        <w:trPr>
          <w:trHeight w:val="255"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1192</w:t>
            </w:r>
          </w:p>
        </w:tc>
      </w:tr>
      <w:tr>
        <w:trPr>
          <w:trHeight w:val="240"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жеке тұлғалардан алынатын жер салығы</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0"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жеке тұлғалардан алынатын жер салығы</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w:t>
            </w:r>
          </w:p>
        </w:tc>
      </w:tr>
      <w:tr>
        <w:trPr>
          <w:trHeight w:val="390"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көлік, байланыс, қорғаныс жеріне және ауыл шаруашылығына арналмаған өзге де жерге салынатын жер салығы</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555"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заңды тұлғалардан,жеке кәсіпкерлерден, жеке нотариустар мен адвокаттардан алынатын жер салығы</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r>
      <w:tr>
        <w:trPr>
          <w:trHeight w:val="540"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r>
      <w:tr>
        <w:trPr>
          <w:trHeight w:val="255"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4070</w:t>
            </w:r>
          </w:p>
        </w:tc>
      </w:tr>
      <w:tr>
        <w:trPr>
          <w:trHeight w:val="255"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тұлғалардан көлік құралдарына салынатын салық</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r>
      <w:tr>
        <w:trPr>
          <w:trHeight w:val="255"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көлік құралдарына салынатын салық</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3800</w:t>
            </w:r>
          </w:p>
        </w:tc>
      </w:tr>
      <w:tr>
        <w:trPr>
          <w:trHeight w:val="255"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Бірінғай жер салығы</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1838</w:t>
            </w:r>
          </w:p>
        </w:tc>
      </w:tr>
      <w:tr>
        <w:trPr>
          <w:trHeight w:val="255"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Бірінғай жер салығы</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1838</w:t>
            </w:r>
          </w:p>
        </w:tc>
      </w:tr>
      <w:tr>
        <w:trPr>
          <w:trHeight w:val="255"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1916</w:t>
            </w:r>
          </w:p>
        </w:tc>
      </w:tr>
      <w:tr>
        <w:trPr>
          <w:trHeight w:val="255"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w:t>
            </w:r>
          </w:p>
        </w:tc>
      </w:tr>
      <w:tr>
        <w:trPr>
          <w:trHeight w:val="480"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(авиациялықты қоспағанда)</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r>
      <w:tr>
        <w:trPr>
          <w:trHeight w:val="480"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 өндірістік мұқтаждарға пайдаланылатын дизель отыны</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55"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үшін түсетін түсімдер</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w:t>
            </w:r>
          </w:p>
        </w:tc>
      </w:tr>
      <w:tr>
        <w:trPr>
          <w:trHeight w:val="255"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учаскелердің пайдаланғаны үшін төлем</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w:t>
            </w:r>
          </w:p>
        </w:tc>
      </w:tr>
      <w:tr>
        <w:trPr>
          <w:trHeight w:val="255"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w:t>
            </w:r>
          </w:p>
        </w:tc>
      </w:tr>
      <w:tr>
        <w:trPr>
          <w:trHeight w:val="255"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255"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түрлерімен айналысу құқығы үшін лицензиялық алым</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480"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мемлекеттік тіркегені және филиалдар мен өкілдіктерді есептік тіркегені үшін алынатын алым</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495"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мүлікті кепілдікке салуды мемлекеттік тіркегені және немесе жасалып жатқан кеменің ипотекасы үшін алынатын алым</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30"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мемлекеттік тіркегені үшін алым</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480"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және олармен мәміле жасау құқығын мемлекеттік тіркегені үшін алынатын алым</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795"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және(немесе) оған уәкілеттілгі бар мемлекеттік органдар немесе лауазымды адамдар құжаттар бергені үшін алынатын міндетті төлемдер</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w:t>
            </w:r>
          </w:p>
        </w:tc>
      </w:tr>
      <w:tr>
        <w:trPr>
          <w:trHeight w:val="225"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w:t>
            </w:r>
          </w:p>
        </w:tc>
      </w:tr>
      <w:tr>
        <w:trPr>
          <w:trHeight w:val="1800"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арыздардан,ерекше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алынады</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990"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актілерін тіркегені үшін, сондай-ақ азаматтарға азаматтық хал актілерін тіркеу туралы куәліктерді және азаматтық хал актілерді жазбалардың өзгертуге, толықтыруға және қалпына келтіруге байланысты куәліктерді қайтадан бергені үшін мемлекеттік баж</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r>
      <w:tr>
        <w:trPr>
          <w:trHeight w:val="720"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азаматтығын алу, Қазақстан Республикасы азаматтығын қалпына келтіру және Қазақстан Республикасы азаматтығын тоқтату туралы құжаттарды ресімдегені үшін мемлекеттік баж</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255"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жерін тіркегені үшін алынатын мемлекеттік баж</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255"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 куәлігін бергені және оны жыл сайын тіркегені үшін мемлекеттік баж</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1350"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ұнғысыз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55"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w:t>
            </w:r>
          </w:p>
        </w:tc>
      </w:tr>
      <w:tr>
        <w:trPr>
          <w:trHeight w:val="255"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w:t>
            </w:r>
          </w:p>
        </w:tc>
      </w:tr>
      <w:tr>
        <w:trPr>
          <w:trHeight w:val="255"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w:t>
            </w:r>
          </w:p>
        </w:tc>
      </w:tr>
      <w:tr>
        <w:trPr>
          <w:trHeight w:val="255"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w:t>
            </w:r>
          </w:p>
        </w:tc>
      </w:tr>
      <w:tr>
        <w:trPr>
          <w:trHeight w:val="300"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тұрғын үй қорынан үйлерді жалдаудан түсетін кірістер</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420"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r>
      <w:tr>
        <w:trPr>
          <w:trHeight w:val="540"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r>
      <w:tr>
        <w:trPr>
          <w:trHeight w:val="525"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 көрсететін қызметтерді сатудан түсетін түсімдер</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r>
      <w:tr>
        <w:trPr>
          <w:trHeight w:val="330"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315"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Басқада салықтық емес түсімдер</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315"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бюджетке түсетін салықтық емес басқа да түсімдер</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255"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15"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85"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30"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 түсімдер</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30"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1317298</w:t>
            </w:r>
          </w:p>
        </w:tc>
      </w:tr>
      <w:tr>
        <w:trPr>
          <w:trHeight w:val="300"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1317298</w:t>
            </w:r>
          </w:p>
        </w:tc>
      </w:tr>
      <w:tr>
        <w:trPr>
          <w:trHeight w:val="360"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1317298</w:t>
            </w:r>
          </w:p>
        </w:tc>
      </w:tr>
      <w:tr>
        <w:trPr>
          <w:trHeight w:val="345"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177672</w:t>
            </w:r>
          </w:p>
        </w:tc>
      </w:tr>
      <w:tr>
        <w:trPr>
          <w:trHeight w:val="255"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трансферттерi</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118948</w:t>
            </w:r>
          </w:p>
        </w:tc>
      </w:tr>
      <w:tr>
        <w:trPr>
          <w:trHeight w:val="285"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1020678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7"/>
        <w:gridCol w:w="407"/>
        <w:gridCol w:w="755"/>
        <w:gridCol w:w="711"/>
        <w:gridCol w:w="7359"/>
        <w:gridCol w:w="2521"/>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5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5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кіші функция</w:t>
            </w:r>
          </w:p>
        </w:tc>
        <w:tc>
          <w:tcPr>
            <w:tcW w:w="0" w:type="auto"/>
            <w:vMerge/>
            <w:tcBorders>
              <w:top w:val="nil"/>
              <w:left w:val="single" w:color="cfcfcf" w:sz="5"/>
              <w:bottom w:val="single" w:color="cfcfcf" w:sz="5"/>
              <w:right w:val="single" w:color="cfcfcf" w:sz="5"/>
            </w:tcBorders>
          </w:tcPr>
          <w:p/>
        </w:tc>
      </w:tr>
      <w:tr>
        <w:trPr>
          <w:trHeight w:val="25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5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46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ШЫҒЫҢДАР</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1468048</w:t>
            </w:r>
          </w:p>
        </w:tc>
      </w:tr>
      <w:tr>
        <w:trPr>
          <w:trHeight w:val="25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135107</w:t>
            </w:r>
          </w:p>
        </w:tc>
      </w:tr>
      <w:tr>
        <w:trPr>
          <w:trHeight w:val="55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120206</w:t>
            </w:r>
          </w:p>
        </w:tc>
      </w:tr>
      <w:tr>
        <w:trPr>
          <w:trHeight w:val="37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9351</w:t>
            </w:r>
          </w:p>
        </w:tc>
      </w:tr>
      <w:tr>
        <w:trPr>
          <w:trHeight w:val="27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9351</w:t>
            </w:r>
          </w:p>
        </w:tc>
      </w:tr>
      <w:tr>
        <w:trPr>
          <w:trHeight w:val="31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қаланың) әкімінің аппараты</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33379</w:t>
            </w:r>
          </w:p>
        </w:tc>
      </w:tr>
      <w:tr>
        <w:trPr>
          <w:trHeight w:val="25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33379</w:t>
            </w:r>
          </w:p>
        </w:tc>
      </w:tr>
      <w:tr>
        <w:trPr>
          <w:trHeight w:val="52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әкімінің аппараты</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77476</w:t>
            </w:r>
          </w:p>
        </w:tc>
      </w:tr>
      <w:tr>
        <w:trPr>
          <w:trHeight w:val="55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қаланың,кенттің, ауылдың (селоның), ауылдық (селолық) округтің әкімі аппаратының қызметін қамтамасыз ету</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77476</w:t>
            </w:r>
          </w:p>
        </w:tc>
      </w:tr>
      <w:tr>
        <w:trPr>
          <w:trHeight w:val="25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7556</w:t>
            </w:r>
          </w:p>
        </w:tc>
      </w:tr>
      <w:tr>
        <w:trPr>
          <w:trHeight w:val="25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қаланың) қаржы бөлімі</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7556</w:t>
            </w:r>
          </w:p>
        </w:tc>
      </w:tr>
      <w:tr>
        <w:trPr>
          <w:trHeight w:val="25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бөлімінің қызметін қамтамасыз ету</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7214</w:t>
            </w:r>
          </w:p>
        </w:tc>
      </w:tr>
      <w:tr>
        <w:trPr>
          <w:trHeight w:val="3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r>
      <w:tr>
        <w:trPr>
          <w:trHeight w:val="48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жолғы талондарды беру жөніндегі жұмысты және бір жолғы талондарды іске асырудан сомаларды жинаудың толықтығын қамтамасыз етуді ұйымдастыру</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48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25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7345</w:t>
            </w:r>
          </w:p>
        </w:tc>
      </w:tr>
      <w:tr>
        <w:trPr>
          <w:trHeight w:val="51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7345</w:t>
            </w:r>
          </w:p>
        </w:tc>
      </w:tr>
      <w:tr>
        <w:trPr>
          <w:trHeight w:val="34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және бюджеттік жоспарлау бөлімінің қызметін қамтамасыз ету</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7345</w:t>
            </w:r>
          </w:p>
        </w:tc>
      </w:tr>
      <w:tr>
        <w:trPr>
          <w:trHeight w:val="31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4575</w:t>
            </w:r>
          </w:p>
        </w:tc>
      </w:tr>
      <w:tr>
        <w:trPr>
          <w:trHeight w:val="3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4075</w:t>
            </w:r>
          </w:p>
        </w:tc>
      </w:tr>
      <w:tr>
        <w:trPr>
          <w:trHeight w:val="25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қаланың) әкімінің аппараты</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4075</w:t>
            </w:r>
          </w:p>
        </w:tc>
      </w:tr>
      <w:tr>
        <w:trPr>
          <w:trHeight w:val="25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4075</w:t>
            </w:r>
          </w:p>
        </w:tc>
      </w:tr>
      <w:tr>
        <w:trPr>
          <w:trHeight w:val="43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Ұйымдастыру жұмыс төтенше бойынша</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1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масштабында дала от өшіру шара профилактика бойынша</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7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857949</w:t>
            </w:r>
          </w:p>
        </w:tc>
      </w:tr>
      <w:tr>
        <w:trPr>
          <w:trHeight w:val="25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20192</w:t>
            </w:r>
          </w:p>
        </w:tc>
      </w:tr>
      <w:tr>
        <w:trPr>
          <w:trHeight w:val="52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әкімінің аппараты</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20192</w:t>
            </w:r>
          </w:p>
        </w:tc>
      </w:tr>
      <w:tr>
        <w:trPr>
          <w:trHeight w:val="36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20192</w:t>
            </w:r>
          </w:p>
        </w:tc>
      </w:tr>
      <w:tr>
        <w:trPr>
          <w:trHeight w:val="25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734087</w:t>
            </w:r>
          </w:p>
        </w:tc>
      </w:tr>
      <w:tr>
        <w:trPr>
          <w:trHeight w:val="54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әкімінің аппараты</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6329</w:t>
            </w:r>
          </w:p>
        </w:tc>
      </w:tr>
      <w:tr>
        <w:trPr>
          <w:trHeight w:val="54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6329</w:t>
            </w:r>
          </w:p>
        </w:tc>
      </w:tr>
      <w:tr>
        <w:trPr>
          <w:trHeight w:val="27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727758</w:t>
            </w:r>
          </w:p>
        </w:tc>
      </w:tr>
      <w:tr>
        <w:trPr>
          <w:trHeight w:val="25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712474</w:t>
            </w:r>
          </w:p>
        </w:tc>
      </w:tr>
      <w:tr>
        <w:trPr>
          <w:trHeight w:val="25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үшін қосымша білім беру</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9052</w:t>
            </w:r>
          </w:p>
        </w:tc>
      </w:tr>
      <w:tr>
        <w:trPr>
          <w:trHeight w:val="54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трансферттердің есебінен білім берудің мемлекеттік жүйесіне оқутудың жаңа технологияларын енгізу</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6232</w:t>
            </w:r>
          </w:p>
        </w:tc>
      </w:tr>
      <w:tr>
        <w:trPr>
          <w:trHeight w:val="25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өзгеде қызметтер</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103670</w:t>
            </w:r>
          </w:p>
        </w:tc>
      </w:tr>
      <w:tr>
        <w:trPr>
          <w:trHeight w:val="51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9800</w:t>
            </w:r>
          </w:p>
        </w:tc>
      </w:tr>
      <w:tr>
        <w:trPr>
          <w:trHeight w:val="51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9800</w:t>
            </w:r>
          </w:p>
        </w:tc>
      </w:tr>
      <w:tr>
        <w:trPr>
          <w:trHeight w:val="34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Ауданның(облыстық маңызы бар қаланың) білім беру бөлімі</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93870</w:t>
            </w:r>
          </w:p>
        </w:tc>
      </w:tr>
      <w:tr>
        <w:trPr>
          <w:trHeight w:val="31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бөлімінің қызметін қамтамасыз ету</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14988</w:t>
            </w:r>
          </w:p>
        </w:tc>
      </w:tr>
      <w:tr>
        <w:trPr>
          <w:trHeight w:val="76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ұйымдары үшін оқулықтармен оқу-әдістемелік кешендерді сатып алу және жеткізу</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7757</w:t>
            </w:r>
          </w:p>
        </w:tc>
      </w:tr>
      <w:tr>
        <w:trPr>
          <w:trHeight w:val="51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өткізу</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4344</w:t>
            </w:r>
          </w:p>
        </w:tc>
      </w:tr>
      <w:tr>
        <w:trPr>
          <w:trHeight w:val="51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66781</w:t>
            </w:r>
          </w:p>
        </w:tc>
      </w:tr>
      <w:tr>
        <w:trPr>
          <w:trHeight w:val="25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r>
      <w:tr>
        <w:trPr>
          <w:trHeight w:val="30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r>
      <w:tr>
        <w:trPr>
          <w:trHeight w:val="54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әкімінің аппараты</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r>
      <w:tr>
        <w:trPr>
          <w:trHeight w:val="54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r>
      <w:tr>
        <w:trPr>
          <w:trHeight w:val="27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96923</w:t>
            </w:r>
          </w:p>
        </w:tc>
      </w:tr>
      <w:tr>
        <w:trPr>
          <w:trHeight w:val="25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82796</w:t>
            </w:r>
          </w:p>
        </w:tc>
      </w:tr>
      <w:tr>
        <w:trPr>
          <w:trHeight w:val="51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әкімінің аппараты</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4188</w:t>
            </w:r>
          </w:p>
        </w:tc>
      </w:tr>
      <w:tr>
        <w:trPr>
          <w:trHeight w:val="25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4188</w:t>
            </w:r>
          </w:p>
        </w:tc>
      </w:tr>
      <w:tr>
        <w:trPr>
          <w:trHeight w:val="52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78608</w:t>
            </w:r>
          </w:p>
        </w:tc>
      </w:tr>
      <w:tr>
        <w:trPr>
          <w:trHeight w:val="25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18926</w:t>
            </w:r>
          </w:p>
        </w:tc>
      </w:tr>
      <w:tr>
        <w:trPr>
          <w:trHeight w:val="25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5280</w:t>
            </w:r>
          </w:p>
        </w:tc>
      </w:tr>
      <w:tr>
        <w:trPr>
          <w:trHeight w:val="49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азаматтардың жекелеген топтарына әлеуметтік көмек</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33225</w:t>
            </w:r>
          </w:p>
        </w:tc>
      </w:tr>
      <w:tr>
        <w:trPr>
          <w:trHeight w:val="30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r>
      <w:tr>
        <w:trPr>
          <w:trHeight w:val="25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18600</w:t>
            </w:r>
          </w:p>
        </w:tc>
      </w:tr>
      <w:tr>
        <w:trPr>
          <w:trHeight w:val="76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мамандарыныың, жеке көмекшілердің қызмет көрсету</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2027</w:t>
            </w:r>
          </w:p>
        </w:tc>
      </w:tr>
      <w:tr>
        <w:trPr>
          <w:trHeight w:val="57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 салаларындағы өзге де қызметтер</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14127</w:t>
            </w:r>
          </w:p>
        </w:tc>
      </w:tr>
      <w:tr>
        <w:trPr>
          <w:trHeight w:val="48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14127</w:t>
            </w:r>
          </w:p>
        </w:tc>
      </w:tr>
      <w:tr>
        <w:trPr>
          <w:trHeight w:val="51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әлеуметтік бағдарламалар бөлімінің қызметін қамтамасыз ету</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13427</w:t>
            </w:r>
          </w:p>
        </w:tc>
      </w:tr>
      <w:tr>
        <w:trPr>
          <w:trHeight w:val="49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25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53733</w:t>
            </w:r>
          </w:p>
        </w:tc>
      </w:tr>
      <w:tr>
        <w:trPr>
          <w:trHeight w:val="25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4238</w:t>
            </w:r>
          </w:p>
        </w:tc>
      </w:tr>
      <w:tr>
        <w:trPr>
          <w:trHeight w:val="51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3890</w:t>
            </w:r>
          </w:p>
        </w:tc>
      </w:tr>
      <w:tr>
        <w:trPr>
          <w:trHeight w:val="30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фондын сақтау ұйымдастыру</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37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2690</w:t>
            </w:r>
          </w:p>
        </w:tc>
      </w:tr>
      <w:tr>
        <w:trPr>
          <w:trHeight w:val="31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w:t>
            </w:r>
          </w:p>
        </w:tc>
      </w:tr>
      <w:tr>
        <w:trPr>
          <w:trHeight w:val="37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w:t>
            </w:r>
          </w:p>
        </w:tc>
      </w:tr>
      <w:tr>
        <w:trPr>
          <w:trHeight w:val="34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25046</w:t>
            </w:r>
          </w:p>
        </w:tc>
      </w:tr>
      <w:tr>
        <w:trPr>
          <w:trHeight w:val="60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әкімінің аппараты</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12546</w:t>
            </w:r>
          </w:p>
        </w:tc>
      </w:tr>
      <w:tr>
        <w:trPr>
          <w:trHeight w:val="129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өнірлік жұмыспен қамту және кадірларды қайта даярлау стратегиясын іске асыру шеңберінде инженерлік коммуникациалық инфрақұрылымды жөндеуге және елді-мекендерді көркейтуге берілетін ағымдағы нысаналы трансферттер</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12546</w:t>
            </w:r>
          </w:p>
        </w:tc>
      </w:tr>
      <w:tr>
        <w:trPr>
          <w:trHeight w:val="54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12500</w:t>
            </w:r>
          </w:p>
        </w:tc>
      </w:tr>
      <w:tr>
        <w:trPr>
          <w:trHeight w:val="34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12500</w:t>
            </w:r>
          </w:p>
        </w:tc>
      </w:tr>
      <w:tr>
        <w:trPr>
          <w:trHeight w:val="28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24449</w:t>
            </w:r>
          </w:p>
        </w:tc>
      </w:tr>
      <w:tr>
        <w:trPr>
          <w:trHeight w:val="58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әкімінің аппараты</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24449</w:t>
            </w:r>
          </w:p>
        </w:tc>
      </w:tr>
      <w:tr>
        <w:trPr>
          <w:trHeight w:val="30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6939</w:t>
            </w:r>
          </w:p>
        </w:tc>
      </w:tr>
      <w:tr>
        <w:trPr>
          <w:trHeight w:val="34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11600</w:t>
            </w:r>
          </w:p>
        </w:tc>
      </w:tr>
      <w:tr>
        <w:trPr>
          <w:trHeight w:val="36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5910</w:t>
            </w:r>
          </w:p>
        </w:tc>
      </w:tr>
      <w:tr>
        <w:trPr>
          <w:trHeight w:val="39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100945</w:t>
            </w:r>
          </w:p>
        </w:tc>
      </w:tr>
      <w:tr>
        <w:trPr>
          <w:trHeight w:val="25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53645</w:t>
            </w:r>
          </w:p>
        </w:tc>
      </w:tr>
      <w:tr>
        <w:trPr>
          <w:trHeight w:val="51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әкімінің аппараты</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1058</w:t>
            </w:r>
          </w:p>
        </w:tc>
      </w:tr>
      <w:tr>
        <w:trPr>
          <w:trHeight w:val="25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1058</w:t>
            </w:r>
          </w:p>
        </w:tc>
      </w:tr>
      <w:tr>
        <w:trPr>
          <w:trHeight w:val="51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52587</w:t>
            </w:r>
          </w:p>
        </w:tc>
      </w:tr>
      <w:tr>
        <w:trPr>
          <w:trHeight w:val="31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52587</w:t>
            </w:r>
          </w:p>
        </w:tc>
      </w:tr>
      <w:tr>
        <w:trPr>
          <w:trHeight w:val="25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4358</w:t>
            </w:r>
          </w:p>
        </w:tc>
      </w:tr>
      <w:tr>
        <w:trPr>
          <w:trHeight w:val="34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дене шынықтыру және спорт бөлімі</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1805</w:t>
            </w:r>
          </w:p>
        </w:tc>
      </w:tr>
      <w:tr>
        <w:trPr>
          <w:trHeight w:val="55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қалалық) деңгейде спорттық жарыстар өткізу</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1805</w:t>
            </w:r>
          </w:p>
        </w:tc>
      </w:tr>
      <w:tr>
        <w:trPr>
          <w:trHeight w:val="30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2553</w:t>
            </w:r>
          </w:p>
        </w:tc>
      </w:tr>
      <w:tr>
        <w:trPr>
          <w:trHeight w:val="30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2553</w:t>
            </w:r>
          </w:p>
        </w:tc>
      </w:tr>
      <w:tr>
        <w:trPr>
          <w:trHeight w:val="24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30950</w:t>
            </w:r>
          </w:p>
        </w:tc>
      </w:tr>
      <w:tr>
        <w:trPr>
          <w:trHeight w:val="51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24400</w:t>
            </w:r>
          </w:p>
        </w:tc>
      </w:tr>
      <w:tr>
        <w:trPr>
          <w:trHeight w:val="25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24100</w:t>
            </w:r>
          </w:p>
        </w:tc>
      </w:tr>
      <w:tr>
        <w:trPr>
          <w:trHeight w:val="37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43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6550</w:t>
            </w:r>
          </w:p>
        </w:tc>
      </w:tr>
      <w:tr>
        <w:trPr>
          <w:trHeight w:val="30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Бұқаралық ақпарат құралдары арқылы мемлекеттік ақпарат саясатын жүргізу</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6550</w:t>
            </w:r>
          </w:p>
        </w:tc>
      </w:tr>
      <w:tr>
        <w:trPr>
          <w:trHeight w:val="52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кеңістікті ұйымдастыру жөніндегі өзге де қызметтер</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11992</w:t>
            </w:r>
          </w:p>
        </w:tc>
      </w:tr>
      <w:tr>
        <w:trPr>
          <w:trHeight w:val="48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4302</w:t>
            </w:r>
          </w:p>
        </w:tc>
      </w:tr>
      <w:tr>
        <w:trPr>
          <w:trHeight w:val="37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және тілдерді дамыту бөлімінің қызметін қамтамасыз ету</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4302</w:t>
            </w:r>
          </w:p>
        </w:tc>
      </w:tr>
      <w:tr>
        <w:trPr>
          <w:trHeight w:val="25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4579</w:t>
            </w:r>
          </w:p>
        </w:tc>
      </w:tr>
      <w:tr>
        <w:trPr>
          <w:trHeight w:val="45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саясат бөлімінің қызметін қамтамасыз ету</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4209</w:t>
            </w:r>
          </w:p>
        </w:tc>
      </w:tr>
      <w:tr>
        <w:trPr>
          <w:trHeight w:val="3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w:t>
            </w:r>
          </w:p>
        </w:tc>
      </w:tr>
      <w:tr>
        <w:trPr>
          <w:trHeight w:val="40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дене шынықтыру және спорт бөлімі</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3111</w:t>
            </w:r>
          </w:p>
        </w:tc>
      </w:tr>
      <w:tr>
        <w:trPr>
          <w:trHeight w:val="34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шынықтыру және спорт бөлімі қызметін қамтамасыз ету</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3111</w:t>
            </w:r>
          </w:p>
        </w:tc>
      </w:tr>
      <w:tr>
        <w:trPr>
          <w:trHeight w:val="78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162951</w:t>
            </w:r>
          </w:p>
        </w:tc>
      </w:tr>
      <w:tr>
        <w:trPr>
          <w:trHeight w:val="3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9846</w:t>
            </w:r>
          </w:p>
        </w:tc>
      </w:tr>
      <w:tr>
        <w:trPr>
          <w:trHeight w:val="55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3564</w:t>
            </w:r>
          </w:p>
        </w:tc>
      </w:tr>
      <w:tr>
        <w:trPr>
          <w:trHeight w:val="82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ауылдык елді мекендер саласының мамандарын әлеуметтік қолдау шараларын іске асыру" бюджеттік бағдарламасы алынып тасталсын</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3564</w:t>
            </w:r>
          </w:p>
        </w:tc>
      </w:tr>
      <w:tr>
        <w:trPr>
          <w:trHeight w:val="34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шаруашылық  бөлімі</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6282</w:t>
            </w:r>
          </w:p>
        </w:tc>
      </w:tr>
      <w:tr>
        <w:trPr>
          <w:trHeight w:val="3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бөлімінің қызметін қамтамасыз ету</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5532</w:t>
            </w:r>
          </w:p>
        </w:tc>
      </w:tr>
      <w:tr>
        <w:trPr>
          <w:trHeight w:val="3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малдардың санитарлық союын ұйымдастыру</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r>
      <w:tr>
        <w:trPr>
          <w:trHeight w:val="36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118948</w:t>
            </w:r>
          </w:p>
        </w:tc>
      </w:tr>
      <w:tr>
        <w:trPr>
          <w:trHeight w:val="37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құрылыс бөлімі</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118948</w:t>
            </w:r>
          </w:p>
        </w:tc>
      </w:tr>
      <w:tr>
        <w:trPr>
          <w:trHeight w:val="25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жүйесінің дамыту</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118948</w:t>
            </w:r>
          </w:p>
        </w:tc>
      </w:tr>
      <w:tr>
        <w:trPr>
          <w:trHeight w:val="25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4157</w:t>
            </w:r>
          </w:p>
        </w:tc>
      </w:tr>
      <w:tr>
        <w:trPr>
          <w:trHeight w:val="30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4157</w:t>
            </w:r>
          </w:p>
        </w:tc>
      </w:tr>
      <w:tr>
        <w:trPr>
          <w:trHeight w:val="37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 бөлімінің қызметін қамтамасыз ету</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4157</w:t>
            </w:r>
          </w:p>
        </w:tc>
      </w:tr>
      <w:tr>
        <w:trPr>
          <w:trHeight w:val="58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қатынастары саласындағы өзге де қызметтер" кіші функциясында</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r>
      <w:tr>
        <w:trPr>
          <w:trHeight w:val="49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r>
      <w:tr>
        <w:trPr>
          <w:trHeight w:val="87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r>
      <w:tr>
        <w:trPr>
          <w:trHeight w:val="3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8785</w:t>
            </w:r>
          </w:p>
        </w:tc>
      </w:tr>
      <w:tr>
        <w:trPr>
          <w:trHeight w:val="43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8785</w:t>
            </w:r>
          </w:p>
        </w:tc>
      </w:tr>
      <w:tr>
        <w:trPr>
          <w:trHeight w:val="36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құрылыс бөлімі</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6134</w:t>
            </w:r>
          </w:p>
        </w:tc>
      </w:tr>
      <w:tr>
        <w:trPr>
          <w:trHeight w:val="36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бөлімінің қызметін қамтамасыз ету</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6134</w:t>
            </w:r>
          </w:p>
        </w:tc>
      </w:tr>
      <w:tr>
        <w:trPr>
          <w:trHeight w:val="37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қаланың) сәулет және қала құрылыс бөлімі</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2842</w:t>
            </w:r>
          </w:p>
        </w:tc>
      </w:tr>
      <w:tr>
        <w:trPr>
          <w:trHeight w:val="37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құрылысы және сәулет бөлімінің қызметін қамтамасыз ету</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2842</w:t>
            </w:r>
          </w:p>
        </w:tc>
      </w:tr>
      <w:tr>
        <w:trPr>
          <w:trHeight w:val="25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38630</w:t>
            </w:r>
          </w:p>
        </w:tc>
      </w:tr>
      <w:tr>
        <w:trPr>
          <w:trHeight w:val="36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26856</w:t>
            </w:r>
          </w:p>
        </w:tc>
      </w:tr>
      <w:tr>
        <w:trPr>
          <w:trHeight w:val="55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әкімінің аппараты</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4156</w:t>
            </w:r>
          </w:p>
        </w:tc>
      </w:tr>
      <w:tr>
        <w:trPr>
          <w:trHeight w:val="55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қызмет етуін қамтамасыз ету</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4156</w:t>
            </w:r>
          </w:p>
        </w:tc>
      </w:tr>
      <w:tr>
        <w:trPr>
          <w:trHeight w:val="58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22700</w:t>
            </w:r>
          </w:p>
        </w:tc>
      </w:tr>
      <w:tr>
        <w:trPr>
          <w:trHeight w:val="39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 жұмыс істеуін қамтамасыз ету</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22700</w:t>
            </w:r>
          </w:p>
        </w:tc>
      </w:tr>
      <w:tr>
        <w:trPr>
          <w:trHeight w:val="36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коммуникациялар саласындағы өзгеде қызметтер</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11774</w:t>
            </w:r>
          </w:p>
        </w:tc>
      </w:tr>
      <w:tr>
        <w:trPr>
          <w:trHeight w:val="61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11774</w:t>
            </w:r>
          </w:p>
        </w:tc>
      </w:tr>
      <w:tr>
        <w:trPr>
          <w:trHeight w:val="85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мекендер көшелерін жөндеу және ұстау</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9900</w:t>
            </w:r>
          </w:p>
        </w:tc>
      </w:tr>
      <w:tr>
        <w:trPr>
          <w:trHeight w:val="54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Кентшілік (қалаішілік) және ауданішілік қоғамдық жолаушылар тасымалдарын ұйымдастыру</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1874</w:t>
            </w:r>
          </w:p>
        </w:tc>
      </w:tr>
      <w:tr>
        <w:trPr>
          <w:trHeight w:val="25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8297</w:t>
            </w:r>
          </w:p>
        </w:tc>
      </w:tr>
      <w:tr>
        <w:trPr>
          <w:trHeight w:val="25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 және бәсекелестікті қорғау</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3246</w:t>
            </w:r>
          </w:p>
        </w:tc>
      </w:tr>
      <w:tr>
        <w:trPr>
          <w:trHeight w:val="31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кәсіпкерлер бөлімі</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3246</w:t>
            </w:r>
          </w:p>
        </w:tc>
      </w:tr>
      <w:tr>
        <w:trPr>
          <w:trHeight w:val="31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Кәсіпкерлер қызметін қамтамасыз ету</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2986</w:t>
            </w:r>
          </w:p>
        </w:tc>
      </w:tr>
      <w:tr>
        <w:trPr>
          <w:trHeight w:val="36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r>
      <w:tr>
        <w:trPr>
          <w:trHeight w:val="36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5051</w:t>
            </w:r>
          </w:p>
        </w:tc>
      </w:tr>
      <w:tr>
        <w:trPr>
          <w:trHeight w:val="40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қаланың) қаржы бөлімі</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2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жергілікті атқарушы органының резерві</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5051</w:t>
            </w:r>
          </w:p>
        </w:tc>
      </w:tr>
      <w:tr>
        <w:trPr>
          <w:trHeight w:val="54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 жолаушылар көлігі және автомобиль жолдары бөлімінің қызметін қамтамасыз ету</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5051</w:t>
            </w:r>
          </w:p>
        </w:tc>
      </w:tr>
      <w:tr>
        <w:trPr>
          <w:trHeight w:val="31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r>
      <w:tr>
        <w:trPr>
          <w:trHeight w:val="31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r>
      <w:tr>
        <w:trPr>
          <w:trHeight w:val="3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қаланың) қаржы бөлімі</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r>
      <w:tr>
        <w:trPr>
          <w:trHeight w:val="54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 толық) пайдаланылмаған) трансферттерді қайтару</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r>
      <w:tr>
        <w:trPr>
          <w:trHeight w:val="31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Операциялық сальдо</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9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Таза бюджеттік кредиттеу</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Бюжеттік кредиттеу</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Бюжеттік кредиттерді жабу</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Бюжеттік кредиттерді жабу</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8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алушы банктерге жергілікті бюджеттен берілген бюджеттік кредиттерді өтеу</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Оперциялар мен қаржы активтері бойынша</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4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қаржы бөлімі</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 (ПРОФИЦИТІ)</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11915</w:t>
            </w:r>
          </w:p>
        </w:tc>
      </w:tr>
      <w:tr>
        <w:trPr>
          <w:trHeight w:val="58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VII. БЮДЖЕТТІК ТАПШЫЛЫҚТЫ ҚАРЖЫЛАНДЫРУ (ПРОФИЦИТТІ ПАЙДАЛАНУ)</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11915</w:t>
            </w:r>
          </w:p>
        </w:tc>
      </w:tr>
      <w:tr>
        <w:trPr>
          <w:trHeight w:val="25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қалдықтарының қозғалысы</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11915</w:t>
            </w:r>
          </w:p>
        </w:tc>
      </w:tr>
      <w:tr>
        <w:trPr>
          <w:trHeight w:val="25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11915</w:t>
            </w:r>
          </w:p>
        </w:tc>
      </w:tr>
      <w:tr>
        <w:trPr>
          <w:trHeight w:val="25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11915</w:t>
            </w:r>
          </w:p>
        </w:tc>
      </w:tr>
      <w:tr>
        <w:trPr>
          <w:trHeight w:val="36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11915</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