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9d31" w14:textId="f2a9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Карақоға ауылындағы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Басқамыс селолық округі әкімінің міндетін атқарушының 2009 жылғы 21 қазандағы N 3 шешімі. Павлодар облысы Ақтоғай ауданының Әділет басқармасында 2009 жылғы 20 қарашада N 12-4-66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бабына, 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 4-тармағына сәйкес және тиiстi Қарақоға ауылы тұрғындарының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Қарақоға ауылына кіре берістен бастап N 1 атауы жоқ көшесiне "Мектеп" деген атау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жарияланғаннан кейiн он күн күнтiзбелiк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 бақылаймын.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амыс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Д. Ысқақов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