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674e5" w14:textId="ba674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2009 жылғы 25 желтоқсандағы N 103/19 шешімі. Павлодар облысы Ақтоғай ауданының Әділет басқармасында 2009 жылғы 31 желтоқсанда N 12-4-74 тіркелген. Күші жойылды - қолдану мерзімінің өтуіне байланысты (Павлодар облысы Ақтоғай аудандық мәслихатының 2014 жылғы 03 наурыздағы N 205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Ақтоғай аудандық мәслихатының 03.03.2014 N 205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Павлодар облыстық Мәслихаттың (IV шақырылым, ХXІ сессиясы) 2009 жылғы 22 желтоқсандағы "2010 - 2012 жылдарға арналған облыс бюджеті туралы" N 259/21 </w:t>
      </w:r>
      <w:r>
        <w:rPr>
          <w:rFonts w:ascii="Times New Roman"/>
          <w:b w:val="false"/>
          <w:i w:val="false"/>
          <w:color w:val="000000"/>
          <w:sz w:val="28"/>
        </w:rPr>
        <w:t>шешіміне</w:t>
      </w:r>
      <w:r>
        <w:rPr>
          <w:rFonts w:ascii="Times New Roman"/>
          <w:b w:val="false"/>
          <w:i w:val="false"/>
          <w:color w:val="000000"/>
          <w:sz w:val="28"/>
        </w:rPr>
        <w:t xml:space="preserve"> (Әділет департаментінде МТН 3147 нөмірімен 23.12.2009 жылы тіркелген)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қосымшаларға сәйкес, оның ішінде 2010 жылға келесі көлемде бекітілсін:</w:t>
      </w:r>
      <w:r>
        <w:br/>
      </w:r>
      <w:r>
        <w:rPr>
          <w:rFonts w:ascii="Times New Roman"/>
          <w:b w:val="false"/>
          <w:i w:val="false"/>
          <w:color w:val="000000"/>
          <w:sz w:val="28"/>
        </w:rPr>
        <w:t>
      1) кірістер – 1816408 мың теңге, оның ішінде:</w:t>
      </w:r>
      <w:r>
        <w:br/>
      </w:r>
      <w:r>
        <w:rPr>
          <w:rFonts w:ascii="Times New Roman"/>
          <w:b w:val="false"/>
          <w:i w:val="false"/>
          <w:color w:val="000000"/>
          <w:sz w:val="28"/>
        </w:rPr>
        <w:t>
      салық түсімдері бойынша – 145444 мың теңге;</w:t>
      </w:r>
      <w:r>
        <w:br/>
      </w:r>
      <w:r>
        <w:rPr>
          <w:rFonts w:ascii="Times New Roman"/>
          <w:b w:val="false"/>
          <w:i w:val="false"/>
          <w:color w:val="000000"/>
          <w:sz w:val="28"/>
        </w:rPr>
        <w:t>
      салық емес түсімдер бойынша – 5645 мың теңге;</w:t>
      </w:r>
      <w:r>
        <w:br/>
      </w:r>
      <w:r>
        <w:rPr>
          <w:rFonts w:ascii="Times New Roman"/>
          <w:b w:val="false"/>
          <w:i w:val="false"/>
          <w:color w:val="000000"/>
          <w:sz w:val="28"/>
        </w:rPr>
        <w:t>
      негізгі капиталды сатудан түсетін түсімдер бойынша – 1181 мың теңге;</w:t>
      </w:r>
      <w:r>
        <w:br/>
      </w:r>
      <w:r>
        <w:rPr>
          <w:rFonts w:ascii="Times New Roman"/>
          <w:b w:val="false"/>
          <w:i w:val="false"/>
          <w:color w:val="000000"/>
          <w:sz w:val="28"/>
        </w:rPr>
        <w:t>
      трансферттер түсімдері бойынша – 1664138  мың теңге;</w:t>
      </w:r>
      <w:r>
        <w:br/>
      </w:r>
      <w:r>
        <w:rPr>
          <w:rFonts w:ascii="Times New Roman"/>
          <w:b w:val="false"/>
          <w:i w:val="false"/>
          <w:color w:val="000000"/>
          <w:sz w:val="28"/>
        </w:rPr>
        <w:t>
      2) шығындар – 1818342  мың теңге;</w:t>
      </w:r>
      <w:r>
        <w:br/>
      </w:r>
      <w:r>
        <w:rPr>
          <w:rFonts w:ascii="Times New Roman"/>
          <w:b w:val="false"/>
          <w:i w:val="false"/>
          <w:color w:val="000000"/>
          <w:sz w:val="28"/>
        </w:rPr>
        <w:t>
      3) таза бюджеттік несиелеу – 21129 мың теңге; оның ішінде:</w:t>
      </w:r>
      <w:r>
        <w:br/>
      </w:r>
      <w:r>
        <w:rPr>
          <w:rFonts w:ascii="Times New Roman"/>
          <w:b w:val="false"/>
          <w:i w:val="false"/>
          <w:color w:val="000000"/>
          <w:sz w:val="28"/>
        </w:rPr>
        <w:t>
      бюджеттік несиелер – 21366 мың теңге;</w:t>
      </w:r>
      <w:r>
        <w:br/>
      </w:r>
      <w:r>
        <w:rPr>
          <w:rFonts w:ascii="Times New Roman"/>
          <w:b w:val="false"/>
          <w:i w:val="false"/>
          <w:color w:val="000000"/>
          <w:sz w:val="28"/>
        </w:rPr>
        <w:t>
      бюджеттік несиені төлеу – 237 мың теңге;</w:t>
      </w:r>
      <w:r>
        <w:br/>
      </w:r>
      <w:r>
        <w:rPr>
          <w:rFonts w:ascii="Times New Roman"/>
          <w:b w:val="false"/>
          <w:i w:val="false"/>
          <w:color w:val="000000"/>
          <w:sz w:val="28"/>
        </w:rPr>
        <w:t>
      4) қаржылық активтер бойынша операциялар сальдосы – 2065 мың теңге; оның ішінде:</w:t>
      </w:r>
      <w:r>
        <w:br/>
      </w:r>
      <w:r>
        <w:rPr>
          <w:rFonts w:ascii="Times New Roman"/>
          <w:b w:val="false"/>
          <w:i w:val="false"/>
          <w:color w:val="000000"/>
          <w:sz w:val="28"/>
        </w:rPr>
        <w:t>
      қаржылық активтер сатып алу - 2065 мың теңге;</w:t>
      </w:r>
      <w:r>
        <w:br/>
      </w:r>
      <w:r>
        <w:rPr>
          <w:rFonts w:ascii="Times New Roman"/>
          <w:b w:val="false"/>
          <w:i w:val="false"/>
          <w:color w:val="000000"/>
          <w:sz w:val="28"/>
        </w:rPr>
        <w:t>
      5) бюджет тапшылығы - -25128 мың теңге;</w:t>
      </w:r>
      <w:r>
        <w:br/>
      </w:r>
      <w:r>
        <w:rPr>
          <w:rFonts w:ascii="Times New Roman"/>
          <w:b w:val="false"/>
          <w:i w:val="false"/>
          <w:color w:val="000000"/>
          <w:sz w:val="28"/>
        </w:rPr>
        <w:t>
      6) бюджет тапшылығын қаржыландыру (профицитті пайдалану) – 25128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Ақтоғай аудандық мәслихатының 2010.12.03 </w:t>
      </w:r>
      <w:r>
        <w:rPr>
          <w:rFonts w:ascii="Times New Roman"/>
          <w:b w:val="false"/>
          <w:i w:val="false"/>
          <w:color w:val="000000"/>
          <w:sz w:val="28"/>
        </w:rPr>
        <w:t>N 153/27</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Облыстық бюджеттен табыс етілетін, жалпы сомасы 3800450 мың теңге субвенция көлемі аудандық бюджетте қарастырылсын, оның ішінде:</w:t>
      </w:r>
      <w:r>
        <w:br/>
      </w:r>
      <w:r>
        <w:rPr>
          <w:rFonts w:ascii="Times New Roman"/>
          <w:b w:val="false"/>
          <w:i w:val="false"/>
          <w:color w:val="000000"/>
          <w:sz w:val="28"/>
        </w:rPr>
        <w:t>
      2010 жылы – 1234650 мың теңге;</w:t>
      </w:r>
      <w:r>
        <w:br/>
      </w:r>
      <w:r>
        <w:rPr>
          <w:rFonts w:ascii="Times New Roman"/>
          <w:b w:val="false"/>
          <w:i w:val="false"/>
          <w:color w:val="000000"/>
          <w:sz w:val="28"/>
        </w:rPr>
        <w:t>
      2011 жылы – 1242606 мың теңге;</w:t>
      </w:r>
      <w:r>
        <w:br/>
      </w:r>
      <w:r>
        <w:rPr>
          <w:rFonts w:ascii="Times New Roman"/>
          <w:b w:val="false"/>
          <w:i w:val="false"/>
          <w:color w:val="000000"/>
          <w:sz w:val="28"/>
        </w:rPr>
        <w:t>
      2012 жылы – 1323194 мың теңге.</w:t>
      </w:r>
      <w:r>
        <w:br/>
      </w:r>
      <w:r>
        <w:rPr>
          <w:rFonts w:ascii="Times New Roman"/>
          <w:b w:val="false"/>
          <w:i w:val="false"/>
          <w:color w:val="000000"/>
          <w:sz w:val="28"/>
        </w:rPr>
        <w:t>
</w:t>
      </w:r>
      <w:r>
        <w:rPr>
          <w:rFonts w:ascii="Times New Roman"/>
          <w:b w:val="false"/>
          <w:i w:val="false"/>
          <w:color w:val="000000"/>
          <w:sz w:val="28"/>
        </w:rPr>
        <w:t>
      3. Облыстық бюджеттен мақсатты ағымдағы трансферттер 2010 жылға арналған аудандық бюджетте келесі көлемде қарастырылсын:</w:t>
      </w:r>
      <w:r>
        <w:br/>
      </w:r>
      <w:r>
        <w:rPr>
          <w:rFonts w:ascii="Times New Roman"/>
          <w:b w:val="false"/>
          <w:i w:val="false"/>
          <w:color w:val="000000"/>
          <w:sz w:val="28"/>
        </w:rPr>
        <w:t>
      жалпы білім беретін мектептерде 2008-2010 жылдары іске қосылатын мектепке дейінге балаларға арналған кіші орталықтарды күтіп ұстау үшін – 16547 мың теңге;</w:t>
      </w:r>
      <w:r>
        <w:br/>
      </w:r>
      <w:r>
        <w:rPr>
          <w:rFonts w:ascii="Times New Roman"/>
          <w:b w:val="false"/>
          <w:i w:val="false"/>
          <w:color w:val="000000"/>
          <w:sz w:val="28"/>
        </w:rPr>
        <w:t>
      білім беру ұйымдарында өрт қауіпсіздігін қамтамасыз ету үшін – 350 мың теңге;</w:t>
      </w:r>
      <w:r>
        <w:br/>
      </w:r>
      <w:r>
        <w:rPr>
          <w:rFonts w:ascii="Times New Roman"/>
          <w:b w:val="false"/>
          <w:i w:val="false"/>
          <w:color w:val="000000"/>
          <w:sz w:val="28"/>
        </w:rPr>
        <w:t>
      Ұлы Отан соғысының Жеңісінің 65-жылдығына Ұлы Отан соғысына қатысушылар мен мүгедектеріне бір жолғы материалды көмек төлеміне – 650 мың теңге;</w:t>
      </w:r>
      <w:r>
        <w:br/>
      </w:r>
      <w:r>
        <w:rPr>
          <w:rFonts w:ascii="Times New Roman"/>
          <w:b w:val="false"/>
          <w:i w:val="false"/>
          <w:color w:val="000000"/>
          <w:sz w:val="28"/>
        </w:rPr>
        <w:t>
      аз қамтылған отбастарынан жоғары оқу орындарында оқитын студенттердің оқуына – 6804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Павлодар облысы Ақтоғай аудандық мәслихатының 2010.04.14 </w:t>
      </w:r>
      <w:r>
        <w:rPr>
          <w:rFonts w:ascii="Times New Roman"/>
          <w:b w:val="false"/>
          <w:i w:val="false"/>
          <w:color w:val="000000"/>
          <w:sz w:val="28"/>
        </w:rPr>
        <w:t>N 117/21;</w:t>
      </w:r>
      <w:r>
        <w:rPr>
          <w:rFonts w:ascii="Times New Roman"/>
          <w:b w:val="false"/>
          <w:i w:val="false"/>
          <w:color w:val="ff0000"/>
          <w:sz w:val="28"/>
        </w:rPr>
        <w:t xml:space="preserve">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3-1. Аудандық бюджетте облыстық транзиттік бағдарламалар бойынша жіберілетін республикалық бюджеттен мақсатты ағымдағы трансферттер, келесі мөлшерде қарастырылсын:</w:t>
      </w:r>
      <w:r>
        <w:br/>
      </w:r>
      <w:r>
        <w:rPr>
          <w:rFonts w:ascii="Times New Roman"/>
          <w:b w:val="false"/>
          <w:i w:val="false"/>
          <w:color w:val="000000"/>
          <w:sz w:val="28"/>
        </w:rPr>
        <w:t>
      1774 мың теңге – мектепке дейінгі ұйымдарды, орта, техникалық және кәсіби, ортадан кейін білім беру ұйымдарын, біліктілікті жоғарылату институттарының "Өзін-өзі тану" пәні бойынша оқу құралдарымен қамтамасыз етуге;</w:t>
      </w:r>
      <w:r>
        <w:br/>
      </w:r>
      <w:r>
        <w:rPr>
          <w:rFonts w:ascii="Times New Roman"/>
          <w:b w:val="false"/>
          <w:i w:val="false"/>
          <w:color w:val="000000"/>
          <w:sz w:val="28"/>
        </w:rPr>
        <w:t>
      8194 мың теңге – негізгі орта және жалпы орта білім беру мемлекеттік мекемелеріндегі физика, химия, биология кабинеттерін оқу жабдықтарымен жарақтандыруға;</w:t>
      </w:r>
      <w:r>
        <w:br/>
      </w:r>
      <w:r>
        <w:rPr>
          <w:rFonts w:ascii="Times New Roman"/>
          <w:b w:val="false"/>
          <w:i w:val="false"/>
          <w:color w:val="000000"/>
          <w:sz w:val="28"/>
        </w:rPr>
        <w:t>
      11074 мың теңге - бастауыш, негізгі орта және жалпы орта білім беру мемлекеттік мекемелеріндегі лингафондық және мультимедиалық кабинеттерді жасауға;</w:t>
      </w:r>
      <w:r>
        <w:br/>
      </w:r>
      <w:r>
        <w:rPr>
          <w:rFonts w:ascii="Times New Roman"/>
          <w:b w:val="false"/>
          <w:i w:val="false"/>
          <w:color w:val="000000"/>
          <w:sz w:val="28"/>
        </w:rPr>
        <w:t>
      1200 мың теңге – күнкөріс мөлшерінің ең төмегі деңгейінің өсуіне байланысты мемлекеттік атаулы көмек төлеуге;</w:t>
      </w:r>
      <w:r>
        <w:br/>
      </w:r>
      <w:r>
        <w:rPr>
          <w:rFonts w:ascii="Times New Roman"/>
          <w:b w:val="false"/>
          <w:i w:val="false"/>
          <w:color w:val="000000"/>
          <w:sz w:val="28"/>
        </w:rPr>
        <w:t>
      6000 мың теңге - күнкөріс мөлшерінің ең төмегі деңгейінің өсуіне байланысты 18 жасқа дейінгі балаларға  мемлекеттік жәрдемақылар төлеуге;</w:t>
      </w:r>
      <w:r>
        <w:br/>
      </w:r>
      <w:r>
        <w:rPr>
          <w:rFonts w:ascii="Times New Roman"/>
          <w:b w:val="false"/>
          <w:i w:val="false"/>
          <w:color w:val="000000"/>
          <w:sz w:val="28"/>
        </w:rPr>
        <w:t>
      394 мың теңге – Ұлы Отан соғысындағы Жеңістің 65-жылдығына Ұлы Отан соғысының қатысушылары мен мүгедектеріне жол жүруін камтамасыз етуге;</w:t>
      </w:r>
      <w:r>
        <w:br/>
      </w:r>
      <w:r>
        <w:rPr>
          <w:rFonts w:ascii="Times New Roman"/>
          <w:b w:val="false"/>
          <w:i w:val="false"/>
          <w:color w:val="000000"/>
          <w:sz w:val="28"/>
        </w:rPr>
        <w:t>
      3591 мың теңге – Ұлы Отан соғысындағы Жеңістің 65-жылдығына Ұлы Отан соғысының қатысушылары мен мүгедектеріне бір жолғы материалды көмек төлеуге;</w:t>
      </w:r>
      <w:r>
        <w:br/>
      </w:r>
      <w:r>
        <w:rPr>
          <w:rFonts w:ascii="Times New Roman"/>
          <w:b w:val="false"/>
          <w:i w:val="false"/>
          <w:color w:val="000000"/>
          <w:sz w:val="28"/>
        </w:rPr>
        <w:t>
      6675 мың теңге – ауылдық елді мекендердің әлеуметтік саласының мамандарын әлеуметтік қолдау шараларын іске асыру үшін;</w:t>
      </w:r>
      <w:r>
        <w:br/>
      </w:r>
      <w:r>
        <w:rPr>
          <w:rFonts w:ascii="Times New Roman"/>
          <w:b w:val="false"/>
          <w:i w:val="false"/>
          <w:color w:val="000000"/>
          <w:sz w:val="28"/>
        </w:rPr>
        <w:t>
      9883 мың теңге – эпизоотияға қарсы іс-шаралар жүргізуге;</w:t>
      </w:r>
      <w:r>
        <w:br/>
      </w:r>
      <w:r>
        <w:rPr>
          <w:rFonts w:ascii="Times New Roman"/>
          <w:b w:val="false"/>
          <w:i w:val="false"/>
          <w:color w:val="000000"/>
          <w:sz w:val="28"/>
        </w:rPr>
        <w:t>
      14104 мың теңге - ветеринария саласындағы жергілікті атарушы органдардың бөлімшелерін күтіп ұстауға;</w:t>
      </w:r>
      <w:r>
        <w:br/>
      </w:r>
      <w:r>
        <w:rPr>
          <w:rFonts w:ascii="Times New Roman"/>
          <w:b w:val="false"/>
          <w:i w:val="false"/>
          <w:color w:val="000000"/>
          <w:sz w:val="28"/>
        </w:rPr>
        <w:t>
      16750 мың теңге – өңірлік жұмыспен қамту және кадрларды қайта даярлау стратегиясын іске асыру шеңберінде білім беру нысандарын күрделі, ағымдағы жөндеуге;</w:t>
      </w:r>
      <w:r>
        <w:br/>
      </w:r>
      <w:r>
        <w:rPr>
          <w:rFonts w:ascii="Times New Roman"/>
          <w:b w:val="false"/>
          <w:i w:val="false"/>
          <w:color w:val="000000"/>
          <w:sz w:val="28"/>
        </w:rPr>
        <w:t>
      5400 мың теңге - әлеуметтік жұмыс орындары және жастар тәжірибесі бағдарламасын кеңейтуге.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Павлодар облысы Ақтоғай аудандық мәслихатының 2010.02.05 </w:t>
      </w:r>
      <w:r>
        <w:rPr>
          <w:rFonts w:ascii="Times New Roman"/>
          <w:b w:val="false"/>
          <w:i w:val="false"/>
          <w:color w:val="000000"/>
          <w:sz w:val="28"/>
        </w:rPr>
        <w:t>N 113/20</w:t>
      </w:r>
      <w:r>
        <w:rPr>
          <w:rFonts w:ascii="Times New Roman"/>
          <w:b w:val="false"/>
          <w:i w:val="false"/>
          <w:color w:val="ff0000"/>
          <w:sz w:val="28"/>
        </w:rPr>
        <w:t xml:space="preserve"> (2010.01.01 бастап қолданысқа енеді); өзгерту енгізілді -Павлодар облысы Ақтоғай аудандық мәслихатының 2010.04.14 </w:t>
      </w:r>
      <w:r>
        <w:rPr>
          <w:rFonts w:ascii="Times New Roman"/>
          <w:b w:val="false"/>
          <w:i w:val="false"/>
          <w:color w:val="000000"/>
          <w:sz w:val="28"/>
        </w:rPr>
        <w:t>N 117/21;</w:t>
      </w:r>
      <w:r>
        <w:rPr>
          <w:rFonts w:ascii="Times New Roman"/>
          <w:b w:val="false"/>
          <w:i w:val="false"/>
          <w:color w:val="ff0000"/>
          <w:sz w:val="28"/>
        </w:rPr>
        <w:t xml:space="preserve"> 2010.06.11. </w:t>
      </w:r>
      <w:r>
        <w:rPr>
          <w:rFonts w:ascii="Times New Roman"/>
          <w:b w:val="false"/>
          <w:i w:val="false"/>
          <w:color w:val="000000"/>
          <w:sz w:val="28"/>
        </w:rPr>
        <w:t>N 133/22;</w:t>
      </w:r>
      <w:r>
        <w:rPr>
          <w:rFonts w:ascii="Times New Roman"/>
          <w:b w:val="false"/>
          <w:i w:val="false"/>
          <w:color w:val="ff0000"/>
          <w:sz w:val="28"/>
        </w:rPr>
        <w:t xml:space="preserve">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2010.11.05 </w:t>
      </w:r>
      <w:r>
        <w:rPr>
          <w:rFonts w:ascii="Times New Roman"/>
          <w:b w:val="false"/>
          <w:i w:val="false"/>
          <w:color w:val="000000"/>
          <w:sz w:val="28"/>
        </w:rPr>
        <w:t>N 150/25</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Аудандық бюджетте облыстық транзиттік бағдарламалар бойынша жіберілетін республикалық бюджеттен мақсатты ағымдағы трансферттер, келесі мөлшерде қарастырылсын:</w:t>
      </w:r>
      <w:r>
        <w:br/>
      </w:r>
      <w:r>
        <w:rPr>
          <w:rFonts w:ascii="Times New Roman"/>
          <w:b w:val="false"/>
          <w:i w:val="false"/>
          <w:color w:val="000000"/>
          <w:sz w:val="28"/>
        </w:rPr>
        <w:t>
      14568 мың теңге – мектепке дейінгі білім беру ұйымдарынының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      Ескерту. Шешім 3-2 тармақпен толықтырылды - Павлодар облысы Ақтоғай аудандық мәслихатының 2010.04.14 </w:t>
      </w:r>
      <w:r>
        <w:rPr>
          <w:rFonts w:ascii="Times New Roman"/>
          <w:b w:val="false"/>
          <w:i w:val="false"/>
          <w:color w:val="000000"/>
          <w:sz w:val="28"/>
        </w:rPr>
        <w:t>N 117/21;</w:t>
      </w:r>
      <w:r>
        <w:rPr>
          <w:rFonts w:ascii="Times New Roman"/>
          <w:b w:val="false"/>
          <w:i w:val="false"/>
          <w:color w:val="ff0000"/>
          <w:sz w:val="28"/>
        </w:rPr>
        <w:t xml:space="preserve"> өзгерту енгізілді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Облыстық бюджеттен мақсатты ағымдағы трансферттер 2010 жылға арналған аудандық бюджетте келесі көлемде қарастырылсын:</w:t>
      </w:r>
      <w:r>
        <w:br/>
      </w:r>
      <w:r>
        <w:rPr>
          <w:rFonts w:ascii="Times New Roman"/>
          <w:b w:val="false"/>
          <w:i w:val="false"/>
          <w:color w:val="000000"/>
          <w:sz w:val="28"/>
        </w:rPr>
        <w:t>
      33800 мың теңге - өңірлік жұмыспен қамту және кадрларды қайта даярлау стратегиясын іске асыру шеңберінде мәдениет нысандарын күрделі және ағымды жөндеуге;</w:t>
      </w:r>
      <w:r>
        <w:br/>
      </w:r>
      <w:r>
        <w:rPr>
          <w:rFonts w:ascii="Times New Roman"/>
          <w:b w:val="false"/>
          <w:i w:val="false"/>
          <w:color w:val="000000"/>
          <w:sz w:val="28"/>
        </w:rPr>
        <w:t>
      </w:t>
      </w:r>
      <w:r>
        <w:rPr>
          <w:rFonts w:ascii="Times New Roman"/>
          <w:b w:val="false"/>
          <w:i w:val="false"/>
          <w:color w:val="ff0000"/>
          <w:sz w:val="28"/>
        </w:rPr>
        <w:t xml:space="preserve">Ескерту. Шешім 3-3 тармақпен толықтырылды - Павлодар облысы Ақтоғай аудандық мәслихатының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Облыстық бюджеттің дамуы үшін 2010 жылға мақсатты трансферттер көлемі қарастырылсын:</w:t>
      </w:r>
      <w:r>
        <w:br/>
      </w:r>
      <w:r>
        <w:rPr>
          <w:rFonts w:ascii="Times New Roman"/>
          <w:b w:val="false"/>
          <w:i w:val="false"/>
          <w:color w:val="000000"/>
          <w:sz w:val="28"/>
        </w:rPr>
        <w:t>
      сумен жабдықтау жүйесін дамытуға - 39005 мың теңге.</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Павлодар облысы Ақтоғай аудандық мәслихатының 2010.12.05 </w:t>
      </w:r>
      <w:r>
        <w:rPr>
          <w:rFonts w:ascii="Times New Roman"/>
          <w:b w:val="false"/>
          <w:i w:val="false"/>
          <w:color w:val="000000"/>
          <w:sz w:val="28"/>
        </w:rPr>
        <w:t>N 153/27</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4-1. Аудандық бюджетте облыстық транзиттік бағдарламалар бойынша жіберілетін республикалық бюджеттен мақсатты трансферттер, келесі мөлшерде қарастырылсын:</w:t>
      </w:r>
      <w:r>
        <w:br/>
      </w:r>
      <w:r>
        <w:rPr>
          <w:rFonts w:ascii="Times New Roman"/>
          <w:b w:val="false"/>
          <w:i w:val="false"/>
          <w:color w:val="000000"/>
          <w:sz w:val="28"/>
        </w:rPr>
        <w:t>
      104084 мың теңге – сумен жабдықтау жүйесін дамытуға.</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Павлодар облысы Ақтоғай аудандық мәслихатының 2010.02.05 </w:t>
      </w:r>
      <w:r>
        <w:rPr>
          <w:rFonts w:ascii="Times New Roman"/>
          <w:b w:val="false"/>
          <w:i w:val="false"/>
          <w:color w:val="000000"/>
          <w:sz w:val="28"/>
        </w:rPr>
        <w:t>N 113/20</w:t>
      </w:r>
      <w:r>
        <w:rPr>
          <w:rFonts w:ascii="Times New Roman"/>
          <w:b w:val="false"/>
          <w:i w:val="false"/>
          <w:color w:val="ff0000"/>
          <w:sz w:val="28"/>
        </w:rPr>
        <w:t xml:space="preserve"> (2010.01.01 бастап қолданысқа енеді); өзгерту енгізілді -Павлодар облысы Ақтоғай аудандық мәслихатының 2010.11.05 </w:t>
      </w:r>
      <w:r>
        <w:rPr>
          <w:rFonts w:ascii="Times New Roman"/>
          <w:b w:val="false"/>
          <w:i w:val="false"/>
          <w:color w:val="000000"/>
          <w:sz w:val="28"/>
        </w:rPr>
        <w:t>N 150/25</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4-2. 2010 жылға арналған аудандық бюджетте 21366 мың теңге – ауылдық елді мекендердің әлеуметтік саласының мамандарын әлеуметтік қолдау шараларын іске асыру үшін бюджеттік несие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4-2 тармақпен толықтырылды - Павлодар облысы Ақтоғай аудандық мәслихатының 2010.02.05 </w:t>
      </w:r>
      <w:r>
        <w:rPr>
          <w:rFonts w:ascii="Times New Roman"/>
          <w:b w:val="false"/>
          <w:i w:val="false"/>
          <w:color w:val="000000"/>
          <w:sz w:val="28"/>
        </w:rPr>
        <w:t>N 113/20</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5. Аймақтық жұмыспен қамту және кадрларды қайта дайындау стратегиясын іске асыру үшін облыстық бюджеттен 2010 жылға мақсатты трансферттер 50000 мың теңге сомасында қарастырылсын, оның ішінде:</w:t>
      </w:r>
      <w:r>
        <w:br/>
      </w:r>
      <w:r>
        <w:rPr>
          <w:rFonts w:ascii="Times New Roman"/>
          <w:b w:val="false"/>
          <w:i w:val="false"/>
          <w:color w:val="000000"/>
          <w:sz w:val="28"/>
        </w:rPr>
        <w:t>
      білім беру – 7450 мың теңге;</w:t>
      </w:r>
      <w:r>
        <w:br/>
      </w:r>
      <w:r>
        <w:rPr>
          <w:rFonts w:ascii="Times New Roman"/>
          <w:b w:val="false"/>
          <w:i w:val="false"/>
          <w:color w:val="000000"/>
          <w:sz w:val="28"/>
        </w:rPr>
        <w:t>
      тұрғын үй-коммуналдық шаруашылық – 30991 мың теңге;</w:t>
      </w:r>
      <w:r>
        <w:br/>
      </w:r>
      <w:r>
        <w:rPr>
          <w:rFonts w:ascii="Times New Roman"/>
          <w:b w:val="false"/>
          <w:i w:val="false"/>
          <w:color w:val="000000"/>
          <w:sz w:val="28"/>
        </w:rPr>
        <w:t>
      көлік және коммуникация – 10000 мың теңге.</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Павлодар облысы Ақтоғай аудандық мәслихатының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5-1. Аймақтық жұмыспен қамту және кадрларды қайта дайындау стратегиясын іске асыру үшін облыстық бюджеттен 2010 жылға мақсатты трансферттер:</w:t>
      </w:r>
      <w:r>
        <w:br/>
      </w:r>
      <w:r>
        <w:rPr>
          <w:rFonts w:ascii="Times New Roman"/>
          <w:b w:val="false"/>
          <w:i w:val="false"/>
          <w:color w:val="000000"/>
          <w:sz w:val="28"/>
        </w:rPr>
        <w:t>
      30200 мың теңге - мәдениет нысандарын күрделі және ағымдағы жөндеуге;</w:t>
      </w:r>
      <w:r>
        <w:br/>
      </w:r>
      <w:r>
        <w:rPr>
          <w:rFonts w:ascii="Times New Roman"/>
          <w:b w:val="false"/>
          <w:i w:val="false"/>
          <w:color w:val="000000"/>
          <w:sz w:val="28"/>
        </w:rPr>
        <w:t>
      </w:t>
      </w:r>
      <w:r>
        <w:rPr>
          <w:rFonts w:ascii="Times New Roman"/>
          <w:b w:val="false"/>
          <w:i w:val="false"/>
          <w:color w:val="ff0000"/>
          <w:sz w:val="28"/>
        </w:rPr>
        <w:t xml:space="preserve">Ескерту. Шешім 5-1 тармақпен толықтырылды - Павлодар облысы Ақтоғай аудандық мәслихатының 2010.09.03 </w:t>
      </w:r>
      <w:r>
        <w:rPr>
          <w:rFonts w:ascii="Times New Roman"/>
          <w:b w:val="false"/>
          <w:i w:val="false"/>
          <w:color w:val="000000"/>
          <w:sz w:val="28"/>
        </w:rPr>
        <w:t>N 145/24</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6. Бюджеттік салада еңбек ақы төлеу қорының өзгеруіне байланысты 2010 жылы жоғарғы бюджетке 41503 мың теңге сомасында трансферт қайтару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Павлодар облысы Ақтоғай аудандық мәслихатының 2010.04.14 </w:t>
      </w:r>
      <w:r>
        <w:rPr>
          <w:rFonts w:ascii="Times New Roman"/>
          <w:b w:val="false"/>
          <w:i w:val="false"/>
          <w:color w:val="000000"/>
          <w:sz w:val="28"/>
        </w:rPr>
        <w:t>N 117/21</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2010 жылға арналған жергілікті бюджеттің орындалу үдерісіндегі секвестрге жатқызылмаған, жергілікті бюджеттік бағдарламалардың тізбесі </w:t>
      </w:r>
      <w:r>
        <w:rPr>
          <w:rFonts w:ascii="Times New Roman"/>
          <w:b w:val="false"/>
          <w:i w:val="false"/>
          <w:color w:val="000000"/>
          <w:sz w:val="28"/>
        </w:rPr>
        <w:t>N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инвестициялық жобаларды (бағдарламаларды) жүзеге асыруға бағытталған, бюджеттік бағдарламаларға бөлінген 2010 жылға арналған аудандық бюджетті дамытудың бюджеттік бағдарламалар тізбесі </w:t>
      </w:r>
      <w:r>
        <w:rPr>
          <w:rFonts w:ascii="Times New Roman"/>
          <w:b w:val="false"/>
          <w:i w:val="false"/>
          <w:color w:val="000000"/>
          <w:sz w:val="28"/>
        </w:rPr>
        <w:t>N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Ауданның селолық округтер бойынша бюджеттік бағдарламалар тізбесі </w:t>
      </w:r>
      <w:r>
        <w:rPr>
          <w:rFonts w:ascii="Times New Roman"/>
          <w:b w:val="false"/>
          <w:i w:val="false"/>
          <w:color w:val="000000"/>
          <w:sz w:val="28"/>
        </w:rPr>
        <w:t>N 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Ауылдық жерде жұмыс істейтін және мемлекеттік қызметші болып табылмайтын әлеуметтік қамтамасыз ету, білім, мәдениет және спорт салаларының мамандарының жалақысын және тарифтік ставкасын 25 пайызға көтеру сақталсын.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Павлодар облысы Ақтоғай аудандық мәслихатының 2010.11.05 </w:t>
      </w:r>
      <w:r>
        <w:rPr>
          <w:rFonts w:ascii="Times New Roman"/>
          <w:b w:val="false"/>
          <w:i w:val="false"/>
          <w:color w:val="000000"/>
          <w:sz w:val="28"/>
        </w:rPr>
        <w:t>N 150/25</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12. Осы шешім 2010 жылдың 1 қаңтарынан бастап іске кірістіріледі.</w:t>
      </w:r>
      <w:r>
        <w:br/>
      </w:r>
      <w:r>
        <w:rPr>
          <w:rFonts w:ascii="Times New Roman"/>
          <w:b w:val="false"/>
          <w:i w:val="false"/>
          <w:color w:val="000000"/>
          <w:sz w:val="28"/>
        </w:rPr>
        <w:t>
</w:t>
      </w:r>
      <w:r>
        <w:rPr>
          <w:rFonts w:ascii="Times New Roman"/>
          <w:b w:val="false"/>
          <w:i w:val="false"/>
          <w:color w:val="000000"/>
          <w:sz w:val="28"/>
        </w:rPr>
        <w:t>
      13.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w:t>
      </w:r>
    </w:p>
    <w:bookmarkEnd w:id="0"/>
    <w:p>
      <w:pPr>
        <w:spacing w:after="0"/>
        <w:ind w:left="0"/>
        <w:jc w:val="both"/>
      </w:pPr>
      <w:r>
        <w:rPr>
          <w:rFonts w:ascii="Times New Roman"/>
          <w:b w:val="false"/>
          <w:i/>
          <w:color w:val="000000"/>
          <w:sz w:val="28"/>
        </w:rPr>
        <w:t>      Сессия төрағасы:                           Б. Нұрмағамбетов</w:t>
      </w:r>
    </w:p>
    <w:p>
      <w:pPr>
        <w:spacing w:after="0"/>
        <w:ind w:left="0"/>
        <w:jc w:val="both"/>
      </w:pPr>
      <w:r>
        <w:rPr>
          <w:rFonts w:ascii="Times New Roman"/>
          <w:b w:val="false"/>
          <w:i/>
          <w:color w:val="000000"/>
          <w:sz w:val="28"/>
        </w:rPr>
        <w:t>      Мәслихат хатшысы:                          Т. Мұқанов</w:t>
      </w:r>
    </w:p>
    <w:bookmarkStart w:name="z15" w:id="1"/>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"2010 - 2012 жылдарға арналған</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1 қосымша          </w:t>
      </w:r>
    </w:p>
    <w:bookmarkEnd w:id="1"/>
    <w:p>
      <w:pPr>
        <w:spacing w:after="0"/>
        <w:ind w:left="0"/>
        <w:jc w:val="left"/>
      </w:pPr>
      <w:r>
        <w:rPr>
          <w:rFonts w:ascii="Times New Roman"/>
          <w:b/>
          <w:i w:val="false"/>
          <w:color w:val="000000"/>
        </w:rPr>
        <w:t xml:space="preserve"> 2010 жылға арналған ауданның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Ақтоғай аудандық мәслихатының 2010.12.03 </w:t>
      </w:r>
      <w:r>
        <w:rPr>
          <w:rFonts w:ascii="Times New Roman"/>
          <w:b w:val="false"/>
          <w:i w:val="false"/>
          <w:color w:val="ff0000"/>
          <w:sz w:val="28"/>
        </w:rPr>
        <w:t>N 153/27</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24"/>
        <w:gridCol w:w="545"/>
        <w:gridCol w:w="8519"/>
        <w:gridCol w:w="307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1816408</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145444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63225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6875</w:t>
            </w:r>
          </w:p>
        </w:tc>
      </w:tr>
      <w:tr>
        <w:trPr>
          <w:trHeight w:val="40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69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w:t>
            </w:r>
          </w:p>
        </w:tc>
      </w:tr>
      <w:tr>
        <w:trPr>
          <w:trHeight w:val="4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73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r>
      <w:tr>
        <w:trPr>
          <w:trHeight w:val="14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9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r>
        <w:trPr>
          <w:trHeight w:val="6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1664138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479"/>
        <w:gridCol w:w="606"/>
        <w:gridCol w:w="584"/>
        <w:gridCol w:w="7872"/>
        <w:gridCol w:w="306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   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1818342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165828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148376</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42457</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38764</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94594</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92483</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8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8543</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жұмысты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963227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872916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12332</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860584</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840000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20584</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жалпы орта білім берудің мемлекеттік жүйесіне интерактивті оқыту жүйесін енгізу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57301</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18041</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оқу-әдістемелік кешендерді сатып алу және жеткізу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9984</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4817</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88332</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69262</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64025</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r>
      <w:tr>
        <w:trPr>
          <w:trHeight w:val="6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30393</w:t>
            </w:r>
          </w:p>
        </w:tc>
      </w:tr>
      <w:tr>
        <w:trPr>
          <w:trHeight w:val="6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9993</w:t>
            </w:r>
          </w:p>
        </w:tc>
      </w:tr>
      <w:tr>
        <w:trPr>
          <w:trHeight w:val="12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w:t>
            </w:r>
          </w:p>
        </w:tc>
      </w:tr>
      <w:tr>
        <w:trPr>
          <w:trHeight w:val="31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4241</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r>
      <w:tr>
        <w:trPr>
          <w:trHeight w:val="7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w:t>
            </w:r>
          </w:p>
        </w:tc>
      </w:tr>
      <w:tr>
        <w:trPr>
          <w:trHeight w:val="12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100803</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r>
      <w:tr>
        <w:trPr>
          <w:trHeight w:val="43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58835</w:t>
            </w:r>
          </w:p>
        </w:tc>
      </w:tr>
      <w:tr>
        <w:trPr>
          <w:trHeight w:val="8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38583</w:t>
            </w:r>
          </w:p>
        </w:tc>
      </w:tr>
      <w:tr>
        <w:trPr>
          <w:trHeight w:val="15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38583</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w:t>
            </w:r>
          </w:p>
        </w:tc>
      </w:tr>
      <w:tr>
        <w:trPr>
          <w:trHeight w:val="3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20252</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34890</w:t>
            </w:r>
          </w:p>
        </w:tc>
      </w:tr>
      <w:tr>
        <w:trPr>
          <w:trHeight w:val="6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9902</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10456</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177891</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23582</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23133</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7614</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6964</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78069</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69376</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64000</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9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бөлімі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8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6617</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w:t>
            </w:r>
          </w:p>
        </w:tc>
      </w:tr>
      <w:tr>
        <w:trPr>
          <w:trHeight w:val="5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Эпизоотиялық қарсы іс-шаралар жүргізу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9883</w:t>
            </w:r>
          </w:p>
        </w:tc>
      </w:tr>
      <w:tr>
        <w:trPr>
          <w:trHeight w:val="5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6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5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w:t>
            </w:r>
          </w:p>
        </w:tc>
      </w:tr>
      <w:tr>
        <w:trPr>
          <w:trHeight w:val="25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13141</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қызмет етуін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6401</w:t>
            </w:r>
          </w:p>
        </w:tc>
      </w:tr>
      <w:tr>
        <w:trPr>
          <w:trHeight w:val="28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мекендер көшелерін жөндеу және ұстау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00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w:t>
            </w:r>
          </w:p>
        </w:tc>
      </w:tr>
      <w:tr>
        <w:trPr>
          <w:trHeight w:val="27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10661</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6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3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органының резерві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6734</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3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w:t>
            </w:r>
          </w:p>
        </w:tc>
      </w:tr>
      <w:tr>
        <w:trPr>
          <w:trHeight w:val="72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41503</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p>
        </w:tc>
      </w:tr>
      <w:tr>
        <w:trPr>
          <w:trHeight w:val="9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1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4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6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9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ОПЕРАЦИЯЛАР МЕН ҚАРЖЫ АКТИВТЕРІ БОЙЫНША САЛЬДО</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БЮДЖЕТТІК ТАПШЫЛЫҚТЫ ҚАРЖЫЛАНДЫРУ (ПРОФИЦИТТІ ПАЙДАЛАНУ)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25128</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21366</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 (облыстық маңызы бар қалалар)</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жоғарыдағы бюджеттің алдында қарызын өтеуі</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r>
        <w:trPr>
          <w:trHeight w:val="31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3999</w:t>
            </w:r>
          </w:p>
        </w:tc>
      </w:tr>
    </w:tbl>
    <w:bookmarkStart w:name="z16" w:id="2"/>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"2010 - 2012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4 қосымша           </w:t>
      </w:r>
    </w:p>
    <w:bookmarkEnd w:id="2"/>
    <w:p>
      <w:pPr>
        <w:spacing w:after="0"/>
        <w:ind w:left="0"/>
        <w:jc w:val="left"/>
      </w:pPr>
      <w:r>
        <w:rPr>
          <w:rFonts w:ascii="Times New Roman"/>
          <w:b/>
          <w:i w:val="false"/>
          <w:color w:val="000000"/>
        </w:rPr>
        <w:t xml:space="preserve"> Ақтоғай аудан бойынша 2010 жылға арналған жергілікті</w:t>
      </w:r>
      <w:r>
        <w:br/>
      </w:r>
      <w:r>
        <w:rPr>
          <w:rFonts w:ascii="Times New Roman"/>
          <w:b/>
          <w:i w:val="false"/>
          <w:color w:val="000000"/>
        </w:rPr>
        <w:t>
бюджетті орындау үдерісінде секвестірге жатпайтын</w:t>
      </w:r>
      <w:r>
        <w:br/>
      </w:r>
      <w:r>
        <w:rPr>
          <w:rFonts w:ascii="Times New Roman"/>
          <w:b/>
          <w:i w:val="false"/>
          <w:color w:val="000000"/>
        </w:rPr>
        <w:t>
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542"/>
        <w:gridCol w:w="584"/>
        <w:gridCol w:w="626"/>
        <w:gridCol w:w="10270"/>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Секвестрлеуге жатпайтын бюджеттік бағдарламалар</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білім беру</w:t>
            </w:r>
          </w:p>
        </w:tc>
      </w:tr>
      <w:tr>
        <w:trPr>
          <w:trHeight w:val="36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білім беру бөлімі</w:t>
            </w:r>
          </w:p>
        </w:tc>
      </w:tr>
      <w:tr>
        <w:trPr>
          <w:trHeight w:val="72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7" w:id="3"/>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"2010 - 2012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5 қосымша          </w:t>
      </w:r>
    </w:p>
    <w:bookmarkEnd w:id="3"/>
    <w:p>
      <w:pPr>
        <w:spacing w:after="0"/>
        <w:ind w:left="0"/>
        <w:jc w:val="left"/>
      </w:pPr>
      <w:r>
        <w:rPr>
          <w:rFonts w:ascii="Times New Roman"/>
          <w:b/>
          <w:i w:val="false"/>
          <w:color w:val="000000"/>
        </w:rPr>
        <w:t xml:space="preserve"> Инвестициялық жобаларды (бағдарламаларды) жүзеге</w:t>
      </w:r>
      <w:r>
        <w:br/>
      </w:r>
      <w:r>
        <w:rPr>
          <w:rFonts w:ascii="Times New Roman"/>
          <w:b/>
          <w:i w:val="false"/>
          <w:color w:val="000000"/>
        </w:rPr>
        <w:t>
асыруға бағыттылған 2010 жылға арналған аудан</w:t>
      </w:r>
      <w:r>
        <w:br/>
      </w:r>
      <w:r>
        <w:rPr>
          <w:rFonts w:ascii="Times New Roman"/>
          <w:b/>
          <w:i w:val="false"/>
          <w:color w:val="000000"/>
        </w:rPr>
        <w:t>
бюджетін дамытудың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42"/>
        <w:gridCol w:w="584"/>
        <w:gridCol w:w="605"/>
        <w:gridCol w:w="1026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Дамытудың бюджеттік бағдарламасы</w:t>
            </w:r>
          </w:p>
        </w:tc>
      </w:tr>
      <w:tr>
        <w:trPr>
          <w:trHeight w:val="94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5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r>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r>
    </w:tbl>
    <w:bookmarkStart w:name="z18" w:id="4"/>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"2010 - 2012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6 қосымша        </w:t>
      </w:r>
    </w:p>
    <w:bookmarkEnd w:id="4"/>
    <w:p>
      <w:pPr>
        <w:spacing w:after="0"/>
        <w:ind w:left="0"/>
        <w:jc w:val="left"/>
      </w:pPr>
      <w:r>
        <w:rPr>
          <w:rFonts w:ascii="Times New Roman"/>
          <w:b/>
          <w:i w:val="false"/>
          <w:color w:val="000000"/>
        </w:rPr>
        <w:t xml:space="preserve"> 2010 жылға арналған ауданның ауылдық округтері</w:t>
      </w:r>
      <w:r>
        <w:br/>
      </w:r>
      <w:r>
        <w:rPr>
          <w:rFonts w:ascii="Times New Roman"/>
          <w:b/>
          <w:i w:val="false"/>
          <w:color w:val="000000"/>
        </w:rPr>
        <w:t>
бойынша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9968"/>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Ақтоғай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мен оқыту ұйымдарын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Приреченск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Харьковка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шұғыл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Басқамыс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Жалаулы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Шолақсор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Разумовка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Барлыбай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Қараоба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Мүткенов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Әуелбек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Қожамжар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123002</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 және кері алып келуді ұйымдастыру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Жолболды ауылдық округі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9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маңызы бар қалаларда, кенттерде, ауылдарда, ауылдық округтерде автомобиль жолдарының қызмет етуін қамтамасыз ету</w:t>
            </w:r>
          </w:p>
        </w:tc>
      </w:tr>
    </w:tbl>
    <w:bookmarkStart w:name="z19" w:id="5"/>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"2010 - 2012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2 қосымша           </w:t>
      </w:r>
    </w:p>
    <w:bookmarkEnd w:id="5"/>
    <w:p>
      <w:pPr>
        <w:spacing w:after="0"/>
        <w:ind w:left="0"/>
        <w:jc w:val="left"/>
      </w:pPr>
      <w:r>
        <w:rPr>
          <w:rFonts w:ascii="Times New Roman"/>
          <w:b/>
          <w:i w:val="false"/>
          <w:color w:val="000000"/>
        </w:rPr>
        <w:t xml:space="preserve"> 2011 жылға арналған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550"/>
        <w:gridCol w:w="528"/>
        <w:gridCol w:w="614"/>
        <w:gridCol w:w="7634"/>
        <w:gridCol w:w="268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1434496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76840</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w:t>
            </w:r>
          </w:p>
        </w:tc>
      </w:tr>
      <w:tr>
        <w:trPr>
          <w:trHeight w:val="7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10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10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нотариустармен адвокаттардан алынатын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Біріңғай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9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6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5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9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7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2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6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8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5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авмомобиль жолдарының бөлу жолағында сыртқы көрнекті жарнамаларды орналастырғаны үшін алынатын төлем</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уәкілеттілігі бар мемлекеттік органдар немесе лауазымды адамдар құжаттар бергені үшін алынатын міндетті төлемдер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348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6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3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қүжаттарды ресімдегені үшін, сондай-ақ осы құжаттарға өзгерістер енгізгені үшін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83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2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57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9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4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02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6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7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участкілерін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1242606</w:t>
            </w:r>
          </w:p>
        </w:tc>
      </w:tr>
      <w:tr>
        <w:trPr>
          <w:trHeight w:val="70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1242606</w:t>
            </w:r>
          </w:p>
        </w:tc>
      </w:tr>
      <w:tr>
        <w:trPr>
          <w:trHeight w:val="36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1242606</w:t>
            </w:r>
          </w:p>
        </w:tc>
      </w:tr>
      <w:tr>
        <w:trPr>
          <w:trHeight w:val="34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1242606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551"/>
        <w:gridCol w:w="615"/>
        <w:gridCol w:w="7620"/>
        <w:gridCol w:w="265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ШЫҒЫҢДАР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1429496</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165774</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147187</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43027</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42577</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92430</w:t>
            </w:r>
          </w:p>
        </w:tc>
      </w:tr>
      <w:tr>
        <w:trPr>
          <w:trHeight w:val="13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91630</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9577</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12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8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14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7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жұмысты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934648</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38432</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38432</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38432</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орта 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862536</w:t>
            </w:r>
          </w:p>
        </w:tc>
      </w:tr>
      <w:tr>
        <w:trPr>
          <w:trHeight w:val="8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9038</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853498</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835658</w:t>
            </w:r>
          </w:p>
        </w:tc>
      </w:tr>
      <w:tr>
        <w:trPr>
          <w:trHeight w:val="6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w:t>
            </w:r>
          </w:p>
        </w:tc>
      </w:tr>
      <w:tr>
        <w:trPr>
          <w:trHeight w:val="10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жалпы орта білім берудің мемлекеттік жүйесіне интерактивті оқыту жүйесін енгізу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19580</w:t>
            </w:r>
          </w:p>
        </w:tc>
      </w:tr>
      <w:tr>
        <w:trPr>
          <w:trHeight w:val="12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оқу- әдістемелік кешендерді сатып алу және жеткізу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8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3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89570</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7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10720</w:t>
            </w:r>
          </w:p>
        </w:tc>
      </w:tr>
      <w:tr>
        <w:trPr>
          <w:trHeight w:val="7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6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11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 жолғы материалдық көмекті төлеу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w:t>
            </w:r>
          </w:p>
        </w:tc>
      </w:tr>
      <w:tr>
        <w:trPr>
          <w:trHeight w:val="10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20180</w:t>
            </w:r>
          </w:p>
        </w:tc>
      </w:tr>
      <w:tr>
        <w:trPr>
          <w:trHeight w:val="15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19270</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r>
      <w:tr>
        <w:trPr>
          <w:trHeight w:val="7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60804</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1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31804</w:t>
            </w:r>
          </w:p>
        </w:tc>
      </w:tr>
      <w:tr>
        <w:trPr>
          <w:trHeight w:val="8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31804</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112120</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61740</w:t>
            </w:r>
          </w:p>
        </w:tc>
      </w:tr>
      <w:tr>
        <w:trPr>
          <w:trHeight w:val="8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8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денгейде спорттық жарыстар өткізу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25350</w:t>
            </w:r>
          </w:p>
        </w:tc>
      </w:tr>
      <w:tr>
        <w:trPr>
          <w:trHeight w:val="5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24800</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халықтарынның басқа да тілдерін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8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8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қеңістікті ұйымдастыру жөніндегі өзге де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r>
      <w:tr>
        <w:trPr>
          <w:trHeight w:val="9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13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r>
      <w:tr>
        <w:trPr>
          <w:trHeight w:val="12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7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бөлімі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7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7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11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9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жәну коммуникация</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25300</w:t>
            </w:r>
          </w:p>
        </w:tc>
      </w:tr>
      <w:tr>
        <w:trPr>
          <w:trHeight w:val="10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және ауданішілік қоғамдық жолаушылар тасымалдарын ұйымдастыру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11970</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4240</w:t>
            </w:r>
          </w:p>
        </w:tc>
      </w:tr>
      <w:tr>
        <w:trPr>
          <w:trHeight w:val="11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органының резерві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12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Операциялар мен қаржы активтері бойынша сальдо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0" w:id="6"/>
    <w:p>
      <w:pPr>
        <w:spacing w:after="0"/>
        <w:ind w:left="0"/>
        <w:jc w:val="both"/>
      </w:pPr>
      <w:r>
        <w:rPr>
          <w:rFonts w:ascii="Times New Roman"/>
          <w:b w:val="false"/>
          <w:i w:val="false"/>
          <w:color w:val="000000"/>
          <w:sz w:val="28"/>
        </w:rPr>
        <w:t xml:space="preserve">
Ақтоғай аудандық Мәслихаттың    </w:t>
      </w:r>
      <w:r>
        <w:br/>
      </w:r>
      <w:r>
        <w:rPr>
          <w:rFonts w:ascii="Times New Roman"/>
          <w:b w:val="false"/>
          <w:i w:val="false"/>
          <w:color w:val="000000"/>
          <w:sz w:val="28"/>
        </w:rPr>
        <w:t>
(IV шақырылған, кезекті XIX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"2010 - 2012 жылдарға арналған   </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N 103/19 шешіміне     </w:t>
      </w:r>
      <w:r>
        <w:br/>
      </w:r>
      <w:r>
        <w:rPr>
          <w:rFonts w:ascii="Times New Roman"/>
          <w:b w:val="false"/>
          <w:i w:val="false"/>
          <w:color w:val="000000"/>
          <w:sz w:val="28"/>
        </w:rPr>
        <w:t xml:space="preserve">
N 3 қосымша         </w:t>
      </w:r>
    </w:p>
    <w:bookmarkEnd w:id="6"/>
    <w:p>
      <w:pPr>
        <w:spacing w:after="0"/>
        <w:ind w:left="0"/>
        <w:jc w:val="left"/>
      </w:pPr>
      <w:r>
        <w:rPr>
          <w:rFonts w:ascii="Times New Roman"/>
          <w:b/>
          <w:i w:val="false"/>
          <w:color w:val="000000"/>
        </w:rPr>
        <w:t xml:space="preserve"> 2012 жылға арналған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638"/>
        <w:gridCol w:w="759"/>
        <w:gridCol w:w="7274"/>
        <w:gridCol w:w="2615"/>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1528708</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202484</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81990</w:t>
            </w:r>
          </w:p>
        </w:tc>
      </w:tr>
      <w:tr>
        <w:trPr>
          <w:trHeight w:val="5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75540</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6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93779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9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8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6365</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10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7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3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үшiн төлем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45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пайдаланғаны үшін төлем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6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14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0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8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159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авмомобиль жолдарының бөлу жолағында сыртқы көрнекті жарнамаларды орналастырғаны үшін алынатын төлем</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4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2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4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1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5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6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1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6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1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9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участкілерін сатудан түсетін түсімдер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1323194</w:t>
            </w:r>
          </w:p>
        </w:tc>
      </w:tr>
      <w:tr>
        <w:trPr>
          <w:trHeight w:val="57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1323194</w:t>
            </w:r>
          </w:p>
        </w:tc>
      </w:tr>
      <w:tr>
        <w:trPr>
          <w:trHeight w:val="3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1323194</w:t>
            </w:r>
          </w:p>
        </w:tc>
      </w:tr>
      <w:tr>
        <w:trPr>
          <w:trHeight w:val="31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1323194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19"/>
        <w:gridCol w:w="661"/>
        <w:gridCol w:w="803"/>
        <w:gridCol w:w="7289"/>
        <w:gridCol w:w="2628"/>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ШЫҒЫҢДАР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1523708</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183897</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163293</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102568</w:t>
            </w:r>
          </w:p>
        </w:tc>
      </w:tr>
      <w:tr>
        <w:trPr>
          <w:trHeight w:val="11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101718</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w:t>
            </w:r>
          </w:p>
        </w:tc>
      </w:tr>
      <w:tr>
        <w:trPr>
          <w:trHeight w:val="11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11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алу,сақтау, бағалау және сату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7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4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 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 бойынша жұмысты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984035</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6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 орта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904515</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894485</w:t>
            </w:r>
          </w:p>
        </w:tc>
      </w:tr>
      <w:tr>
        <w:trPr>
          <w:trHeight w:val="4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875395</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және жалпы орта білім берудің мемлекеттік жүйесіне интерактивті оқыту жүйесін еңгізу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w:t>
            </w:r>
          </w:p>
        </w:tc>
      </w:tr>
      <w:tr>
        <w:trPr>
          <w:trHeight w:val="9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обьектілерін күрделі, ағымды жөндеу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12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өқу- әдістемелік кешендерді сатып алу және жеткізу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2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97316</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74946</w:t>
            </w:r>
          </w:p>
        </w:tc>
      </w:tr>
      <w:tr>
        <w:trPr>
          <w:trHeight w:val="9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68546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11446</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14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109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 жолғы материалдық көмекті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22370</w:t>
            </w:r>
          </w:p>
        </w:tc>
      </w:tr>
      <w:tr>
        <w:trPr>
          <w:trHeight w:val="11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7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6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12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7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4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32690</w:t>
            </w:r>
          </w:p>
        </w:tc>
      </w:tr>
      <w:tr>
        <w:trPr>
          <w:trHeight w:val="48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w:t>
            </w:r>
          </w:p>
        </w:tc>
      </w:tr>
      <w:tr>
        <w:trPr>
          <w:trHeight w:val="4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67350</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75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денгейде спорттық жарыстар өткізу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36700</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28130</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27530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халықтарынның басқа да тілдерін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8570</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қеністікті ұйымдастыру жөніндегі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9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9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бөлімі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8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73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10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6430</w:t>
            </w:r>
          </w:p>
        </w:tc>
      </w:tr>
      <w:tr>
        <w:trPr>
          <w:trHeight w:val="7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құрлысы және құрылыс қызметі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6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8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органдары материалдық- техникалық жабдықтандыру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жәну коммуникация</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4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8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14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кызмет етуін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0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69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жергілікті атқарушы органының резерві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11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Операциялар мен қаржы активтері бойынша сальдо</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