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707e" w14:textId="9937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Қайран, Жамбыл Қараой ауылының көшелеріне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Қожамжар селолық округ әкімінің 2009 жылғы 9 қарашадағы N 6 шешімі. Павлодар облысы Ақтоғай ауданының Әділет басқармасында 2009 жылғы 2 желтоқсанда N 12-4-69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 4 тармағына сәйкес және тиісті Қайран, Жамбыл, Қараой ауылының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Қайран ауылына кіре берісінен бастап N 1 атауы жоқ көшесіне "Орталық" деген 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Қайран ауылына кіре берісінен бастап N 2 атауы жоқ көшесіне "Мектеп" деген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Жамбыл ауылына кіре берісінен бастап N 1 атауы жоқ көшесіне "Ертіс" деген 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ауылына кіре берісінен бастап N 2 атауы жоқ көшесіне "Достық" деген 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ауылына кіре берісінен бастап N 3 атауы жоқ көшесіне  "Балбыр" деген 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ауылына кіре берісінен бастап N 4 атауы жоқ көшесіне "Мектеп" деген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Қараой ауылына кіре берісінен бастап N 1 атауы жоқ көшесіне "Күбән" деген 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Қараой ауылына кіре берісінен бастап N 2 атауы жоқ көшесіне "Бірлік" деген 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Қараой ауылына кіре берісінен бастап N 3 атауы жоқ көшесіне "Мектеп" деген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кейін он күнтізбелік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 барысын өзім бақылаймын.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ожамжар</w:t>
      </w:r>
      <w:r>
        <w:rPr>
          <w:rFonts w:ascii="Times New Roman"/>
          <w:b w:val="false"/>
          <w:i/>
          <w:color w:val="000000"/>
          <w:sz w:val="28"/>
        </w:rPr>
        <w:t xml:space="preserve"> селолы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окрігінің әкімі                            Б. Аубакиров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