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fd7e" w14:textId="ee8f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Мүткенов ауылдық округінің Жаңатап, Жаңабет, Естай, Шоқпар, Әбжан ауылдарының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Мүткенов ауылдық округ әкімінің міндет атқарушының 2009 жылғы 17 қарашадағы N 7 шешімі. Павлодар облысы Ақсу қаласының Әділет басқармасында 2009 жылғы 2 желтоқсанда N 12-4-68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1993 жылғы 8 желтоқсандағы "Қазақстан Республикасының әкімшілік-аумақтық құрылымы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14-бабы, 4 тармағына сәйкес және Жаңатап, Жаңабет, Естай, Шоқпар, Әбжан ауылдары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Жаңатап ауылындағы атауы жоқ N 1 көшесіне кіреберіс жолдан бастап "Мектеп"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Жаңатап ауылындағы атауы жоқ N 2 көшесіне кіреберіс жолдан бастап "Орталық"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Жаңатап ауылындағы атауы жоқ N 3 көшесіне кіреберіс жолдан бастап "Жағалау"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Жаңабет ауылындағы атауы жоқ N 1 көшесіне кіреберіс жолдан бастап "Мектеп"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Жаңабет ауылындағы атауы жоқ N 2 көшесіне кіреберіс жолдан бастап "Орталық"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Жаңабет ауылындағы атауы жоқ N 3 көшесіне кіреберіс жолдан бастап "Ертіс"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Естай ауылының атауы жоқ көшесіне "Мектеп"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Шоқпар ауылының атауы жоқ көшесіне "Шоқпар"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Әбжан ауылындағы атауы жоқ N 1 кіреберіс жолдан бастап "Мектеп"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Әбжан ауылындағы атауы жоқ N 2 көшесіне кіреберіс жолдан бастап "Ертіс"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алғашқы ресми жарияланған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Мүткенов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Г. Жекенова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