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0e812f" w14:textId="f0e812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Халықтың нысаналы топтарын белгілеп 2009 жылы оларды жұмыспен қамту және әлеуметтік қорғалуына жәрдемдесу жөніндегі қосымша шаралар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Баянауыл аудандық әкімдігінің 2009 жылғы 15 шілдедегі N 108/7 қаулысы. Павлодар облысы Баянауыл ауданының Әділет басқармасында 2009 жылғы 3 тамызда N 12-5-66 тіркелген. Күші жойылды - Павлодар облысы Баянауыл аудандық әкімдігінің 2010.02.24 N 27/2 қаулысымен</w:t>
      </w:r>
    </w:p>
    <w:p>
      <w:pPr>
        <w:spacing w:after="0"/>
        <w:ind w:left="0"/>
        <w:jc w:val="both"/>
      </w:pPr>
      <w:r>
        <w:rPr>
          <w:rFonts w:ascii="Times New Roman"/>
          <w:b w:val="false"/>
          <w:i/>
          <w:color w:val="800000"/>
          <w:sz w:val="28"/>
        </w:rPr>
        <w:t xml:space="preserve">      Ескерту. Күші жойылды - Павлодар облысы Баянауыл аудандық әкімдігінің 2010.02.24 N 27/2 </w:t>
      </w:r>
      <w:r>
        <w:rPr>
          <w:rFonts w:ascii="Times New Roman"/>
          <w:b w:val="false"/>
          <w:i w:val="false"/>
          <w:color w:val="000000"/>
          <w:sz w:val="28"/>
        </w:rPr>
        <w:t>қаулысымен</w:t>
      </w:r>
      <w:r>
        <w:rPr>
          <w:rFonts w:ascii="Times New Roman"/>
          <w:b w:val="false"/>
          <w:i/>
          <w:color w:val="800000"/>
          <w:sz w:val="28"/>
        </w:rPr>
        <w:t>.</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Заңының</w:t>
      </w:r>
      <w:r>
        <w:rPr>
          <w:rFonts w:ascii="Times New Roman"/>
          <w:b w:val="false"/>
          <w:i w:val="false"/>
          <w:color w:val="000000"/>
          <w:sz w:val="28"/>
        </w:rPr>
        <w:t xml:space="preserve"> 31-бабының 1-тармағының </w:t>
      </w:r>
      <w:r>
        <w:rPr>
          <w:rFonts w:ascii="Times New Roman"/>
          <w:b w:val="false"/>
          <w:i w:val="false"/>
          <w:color w:val="000000"/>
          <w:sz w:val="28"/>
        </w:rPr>
        <w:t>13-тармақшасына</w:t>
      </w:r>
      <w:r>
        <w:rPr>
          <w:rFonts w:ascii="Times New Roman"/>
          <w:b w:val="false"/>
          <w:i w:val="false"/>
          <w:color w:val="000000"/>
          <w:sz w:val="28"/>
        </w:rPr>
        <w:t xml:space="preserve">, Қазақстан Республикасының 2001 жылғы 23 қаңтардағы "Халықты жұмыспен қамту туралы" Заңының 5-бабының </w:t>
      </w:r>
      <w:r>
        <w:rPr>
          <w:rFonts w:ascii="Times New Roman"/>
          <w:b w:val="false"/>
          <w:i w:val="false"/>
          <w:color w:val="000000"/>
          <w:sz w:val="28"/>
        </w:rPr>
        <w:t>2-тармағына</w:t>
      </w:r>
      <w:r>
        <w:rPr>
          <w:rFonts w:ascii="Times New Roman"/>
          <w:b w:val="false"/>
          <w:i w:val="false"/>
          <w:color w:val="000000"/>
          <w:sz w:val="28"/>
        </w:rPr>
        <w:t xml:space="preserve">, 7-бабының </w:t>
      </w:r>
      <w:r>
        <w:rPr>
          <w:rFonts w:ascii="Times New Roman"/>
          <w:b w:val="false"/>
          <w:i w:val="false"/>
          <w:color w:val="000000"/>
          <w:sz w:val="28"/>
        </w:rPr>
        <w:t>2-тармақшасына</w:t>
      </w:r>
      <w:r>
        <w:rPr>
          <w:rFonts w:ascii="Times New Roman"/>
          <w:b w:val="false"/>
          <w:i w:val="false"/>
          <w:color w:val="000000"/>
          <w:sz w:val="28"/>
        </w:rPr>
        <w:t xml:space="preserve"> сәйкес аудан әкімдігі </w:t>
      </w:r>
      <w:r>
        <w:rPr>
          <w:rFonts w:ascii="Times New Roman"/>
          <w:b/>
          <w:i w:val="false"/>
          <w:color w:val="000000"/>
          <w:sz w:val="28"/>
        </w:rPr>
        <w:t>Қ</w:t>
      </w:r>
      <w:r>
        <w:rPr>
          <w:rFonts w:ascii="Times New Roman"/>
          <w:b/>
          <w:i w:val="false"/>
          <w:color w:val="000000"/>
          <w:sz w:val="28"/>
        </w:rPr>
        <w:t>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Баянауыл ауданының аумағында тұратын халықтың нысаналы топтарына жататын тұлғалардың тізбесі жұмыссыз азаматтардың мынадай санаттарымен толықтырылады:</w:t>
      </w:r>
      <w:r>
        <w:br/>
      </w:r>
      <w:r>
        <w:rPr>
          <w:rFonts w:ascii="Times New Roman"/>
          <w:b w:val="false"/>
          <w:i w:val="false"/>
          <w:color w:val="000000"/>
          <w:sz w:val="28"/>
        </w:rPr>
        <w:t>
      1) дәрігерлік-консультациялық комиссияның анықтамасы бойынша еңбекке шектеулігі бар тұлғалар;</w:t>
      </w:r>
      <w:r>
        <w:br/>
      </w:r>
      <w:r>
        <w:rPr>
          <w:rFonts w:ascii="Times New Roman"/>
          <w:b w:val="false"/>
          <w:i w:val="false"/>
          <w:color w:val="000000"/>
          <w:sz w:val="28"/>
        </w:rPr>
        <w:t>
      2) 50 жастан асқан әйелдер;</w:t>
      </w:r>
      <w:r>
        <w:br/>
      </w:r>
      <w:r>
        <w:rPr>
          <w:rFonts w:ascii="Times New Roman"/>
          <w:b w:val="false"/>
          <w:i w:val="false"/>
          <w:color w:val="000000"/>
          <w:sz w:val="28"/>
        </w:rPr>
        <w:t>
      3) 55 жастан асқан ерлер;</w:t>
      </w:r>
      <w:r>
        <w:br/>
      </w:r>
      <w:r>
        <w:rPr>
          <w:rFonts w:ascii="Times New Roman"/>
          <w:b w:val="false"/>
          <w:i w:val="false"/>
          <w:color w:val="000000"/>
          <w:sz w:val="28"/>
        </w:rPr>
        <w:t>
      4) 29 жасқа дейінгі жастар;</w:t>
      </w:r>
      <w:r>
        <w:br/>
      </w:r>
      <w:r>
        <w:rPr>
          <w:rFonts w:ascii="Times New Roman"/>
          <w:b w:val="false"/>
          <w:i w:val="false"/>
          <w:color w:val="000000"/>
          <w:sz w:val="28"/>
        </w:rPr>
        <w:t>
      5) ұзақ уақыт (бір жылдан аса) жұмыс істемеген тұлғалар;</w:t>
      </w:r>
      <w:r>
        <w:br/>
      </w:r>
      <w:r>
        <w:rPr>
          <w:rFonts w:ascii="Times New Roman"/>
          <w:b w:val="false"/>
          <w:i w:val="false"/>
          <w:color w:val="000000"/>
          <w:sz w:val="28"/>
        </w:rPr>
        <w:t>
      6) отбасында бірде бір жұмыс істейтін адамы жоқ тұлғалар;</w:t>
      </w:r>
      <w:r>
        <w:br/>
      </w:r>
      <w:r>
        <w:rPr>
          <w:rFonts w:ascii="Times New Roman"/>
          <w:b w:val="false"/>
          <w:i w:val="false"/>
          <w:color w:val="000000"/>
          <w:sz w:val="28"/>
        </w:rPr>
        <w:t>
      7) 5 жасқа дейінгі балалары бар әйелдер;</w:t>
      </w:r>
      <w:r>
        <w:br/>
      </w:r>
      <w:r>
        <w:rPr>
          <w:rFonts w:ascii="Times New Roman"/>
          <w:b w:val="false"/>
          <w:i w:val="false"/>
          <w:color w:val="000000"/>
          <w:sz w:val="28"/>
        </w:rPr>
        <w:t>
      8) жыл ішінде жоғарғы, арнаулы орта және жалпы орта білім беретін оқу орындарын бітірген түлектер;</w:t>
      </w:r>
      <w:r>
        <w:br/>
      </w:r>
      <w:r>
        <w:rPr>
          <w:rFonts w:ascii="Times New Roman"/>
          <w:b w:val="false"/>
          <w:i w:val="false"/>
          <w:color w:val="000000"/>
          <w:sz w:val="28"/>
        </w:rPr>
        <w:t>
</w:t>
      </w:r>
      <w:r>
        <w:rPr>
          <w:rFonts w:ascii="Times New Roman"/>
          <w:b w:val="false"/>
          <w:i w:val="false"/>
          <w:color w:val="000000"/>
          <w:sz w:val="28"/>
        </w:rPr>
        <w:t>
      2. Халықтың нысаналы топтарынан жұмыссыз азаматтарды әлеуметтік қорғау бойынша қосымша шаралар анықталады:</w:t>
      </w:r>
      <w:r>
        <w:br/>
      </w:r>
      <w:r>
        <w:rPr>
          <w:rFonts w:ascii="Times New Roman"/>
          <w:b w:val="false"/>
          <w:i w:val="false"/>
          <w:color w:val="000000"/>
          <w:sz w:val="28"/>
        </w:rPr>
        <w:t>
      1) толық мөлшерде төлеумен ең төмен жалақыдан кем емес қоғамдық жұмыстарға жіберілген мүгедектерге, дәрігерлік-консультациялық комиссияның анықтамасы бойынша еңбекке шектеулігі бар тұлғаларға, кәмелетке толмаған балаларды тәрбиелеп отырған көп балалы аналарға, асырауында Қазақстан Республикасының заңнамасымен белгіленген тәртіпте тұрақты көмекті немесе қадағалауды қажет ететін тұлғалары бар азаматтарға, зейнеткерлік алдындағы жасқа келген (жасы бойынша зейнеткерлікке шығуға екі жыл қалған ), 5 жасқа дейінгі балалары бар әйелдерге ыңғайлы кесте (толық емес жұмыс аптасы немесе толық емес жұмыс күні) енгізіледі;</w:t>
      </w:r>
      <w:r>
        <w:br/>
      </w:r>
      <w:r>
        <w:rPr>
          <w:rFonts w:ascii="Times New Roman"/>
          <w:b w:val="false"/>
          <w:i w:val="false"/>
          <w:color w:val="000000"/>
          <w:sz w:val="28"/>
        </w:rPr>
        <w:t>
      2) зейнеткерлік алдындағы жасқа келген (зейнеткерліккі шығуға екі жыл қалған) тұлғалар үшін қоғамдық жұмыстарға қатысу мерзімі олардың зейнеткерлік жасына келуіне дейін ұзартылады;</w:t>
      </w:r>
      <w:r>
        <w:br/>
      </w:r>
      <w:r>
        <w:rPr>
          <w:rFonts w:ascii="Times New Roman"/>
          <w:b w:val="false"/>
          <w:i w:val="false"/>
          <w:color w:val="000000"/>
          <w:sz w:val="28"/>
        </w:rPr>
        <w:t>
      3) нысаналы топтағы жұмыссыздарды жұмыспен қамтамасыз еткен жұмыс берушілермен жергілікті бюджеттің қаражатынан бір жақты тәртіппен төлеумен қоғамдық жұмыстарды ұйымдастыру бойынша келісім–шарттар жасалады.</w:t>
      </w:r>
      <w:r>
        <w:br/>
      </w:r>
      <w:r>
        <w:rPr>
          <w:rFonts w:ascii="Times New Roman"/>
          <w:b w:val="false"/>
          <w:i w:val="false"/>
          <w:color w:val="000000"/>
          <w:sz w:val="28"/>
        </w:rPr>
        <w:t>
</w:t>
      </w:r>
      <w:r>
        <w:rPr>
          <w:rFonts w:ascii="Times New Roman"/>
          <w:b w:val="false"/>
          <w:i w:val="false"/>
          <w:color w:val="000000"/>
          <w:sz w:val="28"/>
        </w:rPr>
        <w:t>
      3. Жұмыспен қамту мәселелері бойынша өкілетті орган "Баянауыл ауданының жұмыспен қамту және әлеуметтік бағдарламалар бөлімі" мемлекеттік мекемесі әлеуметтік жұмыс орындарына халықтың нысаналы тобындағы жұмыссыздарды жұмысқа орналастыру бойынша қызмет көрсетуге, уақытша әлеуметтік жұмыс орны құруға және оқу мекемелерін бітірген жастарды тәжірбиесін өткізу үшін кез-келген нысандағы жеке меншік кәсіпорындар және ұйымдарымен келісім-шарттар жасалады.</w:t>
      </w:r>
      <w:r>
        <w:br/>
      </w:r>
      <w:r>
        <w:rPr>
          <w:rFonts w:ascii="Times New Roman"/>
          <w:b w:val="false"/>
          <w:i w:val="false"/>
          <w:color w:val="000000"/>
          <w:sz w:val="28"/>
        </w:rPr>
        <w:t>
      Жұмысқа катысушылардың еңбекақысын төлеуге жұмыс берушінің жартылай өтемақы шығындарын аудандық бюджет есебінен ең төменгі жалақының мөлшерін құрайды.</w:t>
      </w:r>
      <w:r>
        <w:br/>
      </w:r>
      <w:r>
        <w:rPr>
          <w:rFonts w:ascii="Times New Roman"/>
          <w:b w:val="false"/>
          <w:i w:val="false"/>
          <w:color w:val="000000"/>
          <w:sz w:val="28"/>
        </w:rPr>
        <w:t>
      Жұмыс беруші жағынан қаржыландыру үлесі жұмыспен қамту мәселелері жөніндегі өкілетті орган мен жұмыс беруші арасында жасалған келісім-шартпен анықталады.</w:t>
      </w:r>
      <w:r>
        <w:br/>
      </w:r>
      <w:r>
        <w:rPr>
          <w:rFonts w:ascii="Times New Roman"/>
          <w:b w:val="false"/>
          <w:i w:val="false"/>
          <w:color w:val="000000"/>
          <w:sz w:val="28"/>
        </w:rPr>
        <w:t>
</w:t>
      </w:r>
      <w:r>
        <w:rPr>
          <w:rFonts w:ascii="Times New Roman"/>
          <w:b w:val="false"/>
          <w:i w:val="false"/>
          <w:color w:val="000000"/>
          <w:sz w:val="28"/>
        </w:rPr>
        <w:t>
      4. Жұмыспен қамту мәселелері бойынша өкілетті орган "Баянауыл ауданының жұмыспен қамту және әлеуметтік бағдарламалар бөлімі" мемлекеттік мекемесі халықтың нысаналы топтарына жататын жұмыссыз азаматтарды әлеуметтік қорғау жөніндегі қосымша шараларды іске асыруды жүзеге асырады.</w:t>
      </w:r>
      <w:r>
        <w:br/>
      </w:r>
      <w:r>
        <w:rPr>
          <w:rFonts w:ascii="Times New Roman"/>
          <w:b w:val="false"/>
          <w:i w:val="false"/>
          <w:color w:val="000000"/>
          <w:sz w:val="28"/>
        </w:rPr>
        <w:t>
</w:t>
      </w:r>
      <w:r>
        <w:rPr>
          <w:rFonts w:ascii="Times New Roman"/>
          <w:b w:val="false"/>
          <w:i w:val="false"/>
          <w:color w:val="000000"/>
          <w:sz w:val="28"/>
        </w:rPr>
        <w:t>
      5. Осы қаулы алғашқы ресми жарияланған күннен кейін 10 (он) күнтізбелік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6. Осы қаулының орындалуын бақылау әлеуметтік саланы бағыттайтын аудан әкімінің орынбасарына жүктеледі.</w:t>
      </w:r>
    </w:p>
    <w:p>
      <w:pPr>
        <w:spacing w:after="0"/>
        <w:ind w:left="0"/>
        <w:jc w:val="both"/>
      </w:pPr>
      <w:r>
        <w:rPr>
          <w:rFonts w:ascii="Times New Roman"/>
          <w:b w:val="false"/>
          <w:i/>
          <w:color w:val="000000"/>
          <w:sz w:val="28"/>
        </w:rPr>
        <w:t>      Аудан әкімі                                Қ. Шәкіров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