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c6e0" w14:textId="f57c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2007 жылғы 24 желтоқсандағы "Аудандық бюджеттен қаржыландырылатын қоғамдық жұмыс түрлері және оларды ұйымдастыру туралы" N 349/13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2009 жылғы 11 ақпандағы N 48/1 қаулысы. Павлодар облысы Железин ауданының Әділет басқармасында 2009 жылғы 18 ақпанда N 67 тіркелген. Күші жойылды - Павлодар облысы Железин аудандық әкімдігінің 2012 жылғы 22 мамырдағы N 194/5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Железин аудандық әкімдігінің 2012.05.22 N 194/5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 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1-тармағының 13)-тармақшасына,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20-бабына және Қазақстан Республикасы Үкіметінің 2001 жылғы 19 маусымдағы "Халықты жұмыспен қамту туралы" Қазақстан Республикасының Заңын жүзеге асыру шаралары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азаматтардың жұмыспен қамтылуына жәрдемдесу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Павлодар облысы Железин аудандық әкімдігінің 2011.11.28 </w:t>
      </w:r>
      <w:r>
        <w:rPr>
          <w:rFonts w:ascii="Times New Roman"/>
          <w:b w:val="false"/>
          <w:i w:val="false"/>
          <w:color w:val="000000"/>
          <w:sz w:val="28"/>
        </w:rPr>
        <w:t>N 404/11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2007 жылғы 24 желтоқсандағы "Аудандық  бюджеттен қаржыландырылатын қоғамдық жұмыс түрлері және оларды ұйымдастыру туралы" (нормативтік құқықтық актілерінің мемлекеттік тіркеу Тізілімінде N 12-6-49 болып тіркелген, 2008 жылғы 19 қаңтардағы N 3 аудандық "Родные просторы" газетінде жарияланған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N 349/13 қаулысына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аудандық бюджеттен қаржыландырылатын қоғамдық жұмыстар түрлерінің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"жалғыз басты қарт азаматтарға және мүгедектерге көмек көрсету және күтім жасау" абзацы мынадай жаңа редакцияда жазылсын: "жалғыз басты қарттарға және күтімді қажет ететін мүгедектерге көмек көрсету";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"атаулы әлеуметтік көмек тағайындау үшін құжаттарды ресімдеуде, учаскелік комиссияның техникалық жұмысын жүргізу, тұрғындарды құжаттандыру (коммуналдық кәсіпорындар арқылы келісім бойынша)" абзацы 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"құрылысы аяқталмаған дене шынықтыру-сауықтыру кешенін күзету"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Б.М. Қаппасовқа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10 күн өткеннен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Шугаев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