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ff40" w14:textId="6a0f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Насихаттау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2009 жылғы 12 ақпандагы N 49/1 қаулысы. Павлодар облысы Железин ауданының Әділет басқармасында 2009 жылғы 11 наурызда N 69 тіркелген. Күші жойылды - Павлодар облысы Железин аудандық әкімдігінің 2011 жылғы 03 мамырдағы N 158/5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Железин аудандық әкімдігінің 2011.05.03 N 158/5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28-бабының 6-тармағына сәйкес, барлық кандидаттар үшін насихат баспа материалдарын орналастыру үшін орындарды белгілеу мақсатында,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сайлау комиссиясымен келісім бойынша барлық кандидаттар үшін насихат материалдарын орналастыру үшін орындар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 және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Селолық округтердің әкімдері насихат материалдарын орналастыру орындарын стендтермен, қалқандармен және тумбалармен жабдықтасын.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рет ресми жарияланған күнінен бастап қозғалысқа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Н.П.Насоноваға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Шугаев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төрайымы                     Г. Беркало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49/1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 үшін баспа насихат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орналастыруға стендтерді жайғастыру орындарының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Павлодар облысы Железин аудандық әкімдігінің 2011.02.24 </w:t>
      </w:r>
      <w:r>
        <w:rPr>
          <w:rFonts w:ascii="Times New Roman"/>
          <w:b w:val="false"/>
          <w:i w:val="false"/>
          <w:color w:val="ff0000"/>
          <w:sz w:val="28"/>
        </w:rPr>
        <w:t>N 69/3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бастап он күнтізбелік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633"/>
        <w:gridCol w:w="4493"/>
        <w:gridCol w:w="195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Сайлау учаскесінің нөмірі мен атауы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жердің мекен-жайы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 (м)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182 Алакөл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с.,селолық Мәдениет үйі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184 Башмачин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Башмачное с., селолық Мәдениет үйі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185 Кузьмино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Кузьмино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186 Береговое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Береговое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187 Абай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188 Уәлиханов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с., селолық Мәдениет үйі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189 Веселорощин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Веселая роща с., селолық Мәдениет үйі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190 Дүйсеке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Дүйсеке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191 Жаңабірлік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Жаңабірлік с.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N192 Славяновка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Славяновка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193 Еңбекші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с., селолық Мәдениет үйі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N194 Обозное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Обозное с., бұрыңғы дүкен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196 Бірінші Железин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Железинка с., Ленин көшесі, аудандық Мәдениет үйі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Железинка с., Советов көшесі, Железин N 2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Железинка с., Лермонтов көшесі, базар аумағында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197 Екінші Железин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Железинка с., Квитков көшесі, Железин N 2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Железинка с., Сәтбаев көшесі, наубайхана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Железинка с., Космонавтов көшесі, "Халық банкінің"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198 Автокөлік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Железинка с., Лихачев көшесі, "Шайдуллин" ЖК кеңсесінің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199 Аққайың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с., селолық Мәдениет үйі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200 Захаровка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Захаровка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201 Моисеевка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Моисеевка с., фельдшерлік пункт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202 Пятирыжск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Моисеевка с., фельдшерлік пункт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203 Новомир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Церковное с., селолық Мәдениет үйі кеңсесінің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204 Марқатай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Марқатай с., бұрыңғы мектеп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205 Жаңа жұлдыз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жұлдыз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1,2х1,5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206 Есқара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Есқара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1,2х1,3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207 Екішоқ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Екішоқ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1,2х 1,3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208 Михайлов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с., "Василек", "Бәри" дүкендері ғимараттарының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209 Благодатное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Благодатное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210 Петропавловск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с., негізгі жалпы білім беру мектебі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1,5х2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211 Красновка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Красновка с., негізгі жалпы білім беру мектебі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212 Мыңкөл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Мыңкөл с., темір жол вокзалы және фельдшерлік пункттің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2,1х1,5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213 Озерное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с., мектеп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214 Жамбыл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215 Амангелді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Жаңабет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216 Лесное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с., селолық Мәдениет үйі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217 Крупское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Крупское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218 Раздельное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Раздельное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219 Октябрьск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220 Прииртышск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Прииртышское с., селолық Мәдениет үйі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221 Үрлітүп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Үрлітүп с., бұрыңғы кеңсе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222 Степное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с., фельдшерлік пункті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223 Большевик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Безводное с., бұрыңғы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224 Груздевка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Груздевка с.,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225 Березовка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с., Березовка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226 Жолтаптық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Жолтаптық с., Жолтаптық мектеп ғимараты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2х1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564 Учаске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Железинка с., Ленин көшесі, аудандық Мәдениет үйі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Железинка с., Советов көшесі, Железин N 2 мектеп ғимаратының жанында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1х1,5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