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4221" w14:textId="8244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Жерге салық мөлшерлерін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2009 жылғы 16 сәуірдегі N 138-4/14 шешімі. Павлодар облысы Железинка ауданының Әділет басқармасында 2009 жылғы 18 мамырда N 12-6-72 тіркелген. Күші жойылды - Павлодар облысы Железинка аудандық мәслихатының 2013 жылғы 14 қарашадағы N 162-5/21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Железинка аудандық мәслихатының 14.11.2013 N 162-5/21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Қазақстан Республикасы 2008 жылғы 10 желтоқсандағы "Бюджетке салық және басқа да міндетті төлемдер туралы" (Салық Кодексі)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бабы, 1 тармағына сәйкес аудан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Салық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378 бабында қарастырылған ауыл шаруашылыққа арналған жерлердің негізгі салық мөлшері 50%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Салық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379 бабында қарастырылған ауыл шаруашылыққа арналған жеке тұлғаларға берілген жерлердің негізгі салық мөлшері N 1 қосымшаға сәйкес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Салық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381 бабында қарастырылған елді мекендер жерлеріне (тұрғын үй маңындағы жерлерден басқа) негізгі салық мөлшері 50 %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Салық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383 бабында қарастырылған елді мекендерден тыс орналасқан өнеркәсіп жерлеріне негізгі салық мөлшері 50 %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Железинка аудандық мәслихатының (2-шақырылымы, 24 сессиясының) 2003 жылғы 23 сәуірдегі "Жерге салық мөлшерлерін түзету туралы" (Нормативтік құқықтық актілерін мемлекеттік тіркеу реестірінде N 1841 тіркелген, аудандық "Родные просторы" газетінде жарияланған) N 209/24 шешімінің күші жойылған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ресми жариялануынан 10 күннен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Железинка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4-шақырылымның кезекті 14-сессиясының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сәуір N 138-4/14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қимасында базалық ставкаларын көтеру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8323"/>
        <w:gridCol w:w="246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округтың атауы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Көтерілген %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Башмашын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Казақстан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Приертіс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