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d07dd" w14:textId="12d07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"Аудан әкімдігінің 2009 жылғы 15 маусымдағы "Ауданның жеке санаттағы азаматтарына әлеуметтік төлем тағайындау бойынша Нұсқауды бекіту туралы" N 169/5 қаулысына өзгерістер мен толықтырулар енгізу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әкімдігінің 2009 жылғы 9 қыркүйектегі N 228/8 қаулысы. Павлодар облысы Железин ауданының Әділет басқармасында 2009 жылғы 10 қыркүйекте N 12-6-77 тіркелген. Күші жойылды - Павлодар облысы Железин аудандық әкімдігінің 2010 жылғы 1 сәуірдегі N 103/4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Павлодар облысы Железин аудандық әкімдігінің 2010.04.01 N 103/4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31-бабы 1-тармағының 14) тармақшасына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Железин ауданы әкімдігінің 2009 жылғы 15 маусымдағы "Ауданның жеке санаттағы азаматтарына әлеуметтік төлем тағайындау бойынша Нұсқауды бекіту туралы" (нормативтік құқықтық актілерді тіркеу Тізілімінде N 12-6-75 болып тіркелген, 2009 жылғы 11 шілдедегі аудандық "Родные просторы" N 28 газетінде жарияланған) N 169/5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ауданның жеке санаттағы азаматтарына әлеуметтік төлем тағайындау бойынша Нұсқауында: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Жекелеген әлеуметтік төлем алуға құқығы бар азаматтар санаты" бөлімінде: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8-тармақ: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тармақшада "кірісі" деген сөздің алдынан "орта есеппен жан басына шаққандағы"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27)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"27) мемлекеттік атаулы әлеуметтік көмек алушылар, сонымен қатар "Железин ауданының жұмыспен қамту және әлеуметтік бағдарламалар бөлімі" мемлекеттік мекемесінде жұмыссыз ретінде есепте тұрған азаматтар,";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Әлеуметтік төлем мөлшері" бөлімінде: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9-тармақ: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тармақша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8-тармақтың 8) тармақшасында көрсетілген санаттар үшін – тамақтануы үшін 4 АЕК мөлшерінде және аудан шегінде жолақысына 1 АЕК мөлшерінде берілетін ай сайынғы материалдық көмек;";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тармақшада "растайтын құжаттар негізінде" деген сөздерден кейін ", бірақ 40 АЕК-нен артық емес;"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тармақшада "растайтын құжаттар негізінде" деген сөздерден кейін", бірақ 40 АЕК-нен артық емес;"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тармақшада "облыс орталығына бару және кері қайту" деген сөздер "Қазақстан Республикасының шегінде"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тармақшада "15" деген сандар "5"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25)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"25) 8-тармақтың 27) тармақшасында көрсетілген санаттар үшін – жеке ауласын дамыту үшін 70,0 мың теңгеден, жемшөп сатып алу үшін 30,0 мың теңгеден бір жолғы материалдық көмек (ауыл шаруашылығы малдары бар болған жағдайда).";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Қажетті құжаттар тізбесі" бөлімінде: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10-тармақта "және аудандық соғыс және еңбек ардагерлері Кеңесі"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11-тармақ: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 "тұрғын үй-коммуналдық қызметтер төлемі үшін (жылудан басқа) есептесулер;"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8-тармақтың 8) тармақшасында көрсетілген санаттар үшін- азаматтарды тіркеу кітабы, жол билеттері немесе жеке өтініші;";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тармақшада "азаматтарды тіркеу кітабы" деген сөздерден кейін "медициналық-әлеуметтік сараптама анықтамасының көшірмесі;"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19) тармақшамен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"19) 8-тармақтың 27) тармақшасында көрсетілген санаттар үшін – селолық округ әкімі жанындағы комиссиямен жүргізілетін  өтініш берушінің материалдық-тұрмыс жағдайларын тексеру актісі, селолық округ әкімінің қолдаухаты, "Железин ауданының жұмыспен қамту және әлеуметтік бағдарламалар бөлімі" мемлекеттік мекемесімен берілетін жұмыссыз не мемлекеттік атаулы әлеуметтік көмек алушы мәртебесін растайтын анықтама.".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күнінен бастап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Б.М. Қаппасовқа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Ж. Шұғаев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