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22e8" w14:textId="9e82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мәслихатының 2008 жылғы 26 желтоқсандағы 4 шақырылымы 11 сессиясының "2009 жылға арналған аудан бюджеті туралы" N 108-4/11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2009 жылғы 25 қарашадағы N 167-4/19 шешімі. Павлодар облысы Железин ауданының Әділет басқармасында 2009 жылғы 26 қарашада N 12-6-80 тіркелген. Күші жойылды - Павлодар облысы Железин аудандық мәслихатының 2009 жылғы 28 желтоқсандағы N 175-4/20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Железин аудандық мәслихатының 2009.12.28 N 175-4/20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"Бюджет Кодексінің" 109-бабы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 аудан мәслихатының 2008 жылғы 26 желтоқсандағы "2009 жылға арналған аудан бюджеті туралы" (нормативтік құқықтық актілерін мемлекеттік тіркеу Тізілімінде N 12-6-65 тіркелген, 2009 жылы 24 қаңтардағы аудандық "Родные просторы" газетінің N 4 жарияланған) N 108-4/11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мәтінде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жылғы аудан бюджетін төмендегідей көлемде 1 қосымшаға 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1670397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256150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басқада түсімдер 4559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сатқаннан түсетін түсім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1408904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1682750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нөлге тең, оның ішінде бюджеттік қаржыландыруды қайтару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активтердің операциялық қалдығы 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тапшысы - 19353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тапшысын қаржыландыру 19353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мәтінде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жергілікті атқарушы органдарының сақтық қоры нөлге тең".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жаңа мәтінде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аудан мәслихатының әлеуметтік-экономикалық дамыту және бюджеттік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бастап қолдануға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Д. Бақауов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 хатшысы                 В. Крутиков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Железинка аудан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 25 қараша IV шақырылымның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XIX сессиясы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167-4/19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жылғы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628"/>
        <w:gridCol w:w="7815"/>
        <w:gridCol w:w="221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мың тенге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1 670 397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256 150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81 590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81 590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76 022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60 892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9 235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9 203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13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4 559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1 408 904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1 408 904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2"/>
        <w:gridCol w:w="630"/>
        <w:gridCol w:w="7843"/>
        <w:gridCol w:w="2184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мың теңге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1682750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139345</w:t>
            </w:r>
          </w:p>
        </w:tc>
      </w:tr>
      <w:tr>
        <w:trPr>
          <w:trHeight w:val="8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120227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</w:t>
            </w:r>
          </w:p>
        </w:tc>
      </w:tr>
      <w:tr>
        <w:trPr>
          <w:trHeight w:val="9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80341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 әкімінің аппаратының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80341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905631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</w:t>
            </w:r>
          </w:p>
        </w:tc>
      </w:tr>
      <w:tr>
        <w:trPr>
          <w:trHeight w:val="8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834515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825228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813804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8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есебінен мемлекеттік білім беру жүйесіне жаңа технологиялық білім беруді енгізу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46485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46485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</w:p>
        </w:tc>
      </w:tr>
      <w:tr>
        <w:trPr>
          <w:trHeight w:val="15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8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11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85899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69081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61297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16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8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</w:t>
            </w:r>
          </w:p>
        </w:tc>
      </w:tr>
      <w:tr>
        <w:trPr>
          <w:trHeight w:val="5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12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кенттік, ауылдық (селоның), ауылдық (селолық) округтік мемлекеттік тұрғын үй қорының сақталуын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12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бузу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11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</w:t>
            </w:r>
          </w:p>
        </w:tc>
      </w:tr>
      <w:tr>
        <w:trPr>
          <w:trHeight w:val="15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</w:p>
        </w:tc>
      </w:tr>
      <w:tr>
        <w:trPr>
          <w:trHeight w:val="8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115127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56191</w:t>
            </w:r>
          </w:p>
        </w:tc>
      </w:tr>
      <w:tr>
        <w:trPr>
          <w:trHeight w:val="8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8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</w:t>
            </w:r>
          </w:p>
        </w:tc>
      </w:tr>
      <w:tr>
        <w:trPr>
          <w:trHeight w:val="8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8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1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241385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16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шұнқырлардың)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216275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216275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216275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5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5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39261</w:t>
            </w:r>
          </w:p>
        </w:tc>
      </w:tr>
      <w:tr>
        <w:trPr>
          <w:trHeight w:val="9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15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10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</w:p>
        </w:tc>
      </w:tr>
      <w:tr>
        <w:trPr>
          <w:trHeight w:val="10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</w:p>
        </w:tc>
      </w:tr>
      <w:tr>
        <w:trPr>
          <w:trHeight w:val="18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кредіт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активтердің операциялық қалдығы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   қалыптастыру немесе ұлғайту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-19353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Железинка аудан мәслихатының 2009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қараша IV шақырылымның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XIX сессиясы N 167-4/19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бюджеттің орындалу кезеңінде секвестрлендірілмейтін,</w:t>
      </w:r>
      <w:r>
        <w:br/>
      </w:r>
      <w:r>
        <w:rPr>
          <w:rFonts w:ascii="Times New Roman"/>
          <w:b/>
          <w:i w:val="false"/>
          <w:color w:val="000000"/>
        </w:rPr>
        <w:t>
ауданның 2009 жылғы бюджетіндегі жергілікті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773"/>
        <w:gridCol w:w="713"/>
        <w:gridCol w:w="89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Железинка аудан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 25 қараша IV шақырылымның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XIX сессиясы N 167-4/19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селолық округтерінің 2009 жылдғы</w:t>
      </w:r>
      <w:r>
        <w:br/>
      </w:r>
      <w:r>
        <w:rPr>
          <w:rFonts w:ascii="Times New Roman"/>
          <w:b/>
          <w:i w:val="false"/>
          <w:color w:val="000000"/>
        </w:rPr>
        <w:t>
бюджетіндегі жергілікті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25"/>
        <w:gridCol w:w="625"/>
        <w:gridCol w:w="731"/>
        <w:gridCol w:w="921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Ақтау селолық округі
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5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Алакөл селолық округі
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қолдау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Башмашын селолық округі
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 селолық округі
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Веселороща селолық округі
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 селолық округі
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қолдау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кенттік, ауылдық (селоның), ауылдық (селолық) округтік 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Енбекші селолық округі
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селолық округі
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  жеткізуді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селолық округі
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 селолық округі
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1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</w:tr>
      <w:tr>
        <w:trPr>
          <w:trHeight w:val="8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4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Михайловка селолық округі
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Приертіс селолық округі
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Озерный селолық округі
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Железинка аудан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 25 қараша IV шақырылымның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XIX сессиясы N 167-4/19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жобараларды іске асыруда және заңды тұлғалардың жарғылық</w:t>
      </w:r>
      <w:r>
        <w:br/>
      </w:r>
      <w:r>
        <w:rPr>
          <w:rFonts w:ascii="Times New Roman"/>
          <w:b/>
          <w:i w:val="false"/>
          <w:color w:val="000000"/>
        </w:rPr>
        <w:t>
капиталын қалыптастыруына немесе ұлғайтуға бағытталған,</w:t>
      </w:r>
      <w:r>
        <w:br/>
      </w:r>
      <w:r>
        <w:rPr>
          <w:rFonts w:ascii="Times New Roman"/>
          <w:b/>
          <w:i w:val="false"/>
          <w:color w:val="000000"/>
        </w:rPr>
        <w:t>
ауданның бюджетті дамыту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713"/>
        <w:gridCol w:w="833"/>
        <w:gridCol w:w="87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1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