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857a6" w14:textId="39857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(IV шақырылымның кезекті XX сессиясы) "2010 - 2012 жылдарға арналған аудан бюджеті туралы"</w:t>
      </w:r>
    </w:p>
    <w:p>
      <w:pPr>
        <w:spacing w:after="0"/>
        <w:ind w:left="0"/>
        <w:jc w:val="both"/>
      </w:pPr>
      <w:r>
        <w:rPr>
          <w:rFonts w:ascii="Times New Roman"/>
          <w:b w:val="false"/>
          <w:i w:val="false"/>
          <w:color w:val="000000"/>
          <w:sz w:val="28"/>
        </w:rPr>
        <w:t>Павлодар облысы Железин аудандық мәслихатының 2009 жылғы 28 желтоқсандағы N 175-4/20 шешімі. Павлодар облысы Железин аудандық Әділет басқармасында 2009 жылғы 29 желтоқсанда N 12-6-82 тіркелген</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6–шы бабы, 1-ші тармағы, </w:t>
      </w:r>
      <w:r>
        <w:rPr>
          <w:rFonts w:ascii="Times New Roman"/>
          <w:b w:val="false"/>
          <w:i w:val="false"/>
          <w:color w:val="000000"/>
          <w:sz w:val="28"/>
        </w:rPr>
        <w:t>1)-ші тармақшасына</w:t>
      </w:r>
      <w:r>
        <w:rPr>
          <w:rFonts w:ascii="Times New Roman"/>
          <w:b w:val="false"/>
          <w:i w:val="false"/>
          <w:color w:val="000000"/>
          <w:sz w:val="28"/>
        </w:rPr>
        <w:t>, 2008 жылғы 4 желтоқсандағы, "Қазақстан Республикасының Бюджеттік Кодексінің" 75-шы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2010 - 2012 жылдарға арналған аудан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қосымшаға сәйкес бекітілсін, оның ішінде 2010 жылға арналған келесі көлемінде:</w:t>
      </w:r>
      <w:r>
        <w:br/>
      </w:r>
      <w:r>
        <w:rPr>
          <w:rFonts w:ascii="Times New Roman"/>
          <w:b w:val="false"/>
          <w:i w:val="false"/>
          <w:color w:val="000000"/>
          <w:sz w:val="28"/>
        </w:rPr>
        <w:t>
      1) кірістер - 1894461,0 мың теңге, оның ішінде:</w:t>
      </w:r>
      <w:r>
        <w:br/>
      </w:r>
      <w:r>
        <w:rPr>
          <w:rFonts w:ascii="Times New Roman"/>
          <w:b w:val="false"/>
          <w:i w:val="false"/>
          <w:color w:val="000000"/>
          <w:sz w:val="28"/>
        </w:rPr>
        <w:t>
      салықтық түсімдер - 306683,0 мың теңге;</w:t>
      </w:r>
      <w:r>
        <w:br/>
      </w:r>
      <w:r>
        <w:rPr>
          <w:rFonts w:ascii="Times New Roman"/>
          <w:b w:val="false"/>
          <w:i w:val="false"/>
          <w:color w:val="000000"/>
          <w:sz w:val="28"/>
        </w:rPr>
        <w:t>
      салықтық емес түсімдер - 518,0 мың теңге;</w:t>
      </w:r>
      <w:r>
        <w:br/>
      </w:r>
      <w:r>
        <w:rPr>
          <w:rFonts w:ascii="Times New Roman"/>
          <w:b w:val="false"/>
          <w:i w:val="false"/>
          <w:color w:val="000000"/>
          <w:sz w:val="28"/>
        </w:rPr>
        <w:t>
      негізгі капиталды сатудан түсетін түсімдер - 334,0 мың теңге;</w:t>
      </w:r>
      <w:r>
        <w:br/>
      </w:r>
      <w:r>
        <w:rPr>
          <w:rFonts w:ascii="Times New Roman"/>
          <w:b w:val="false"/>
          <w:i w:val="false"/>
          <w:color w:val="000000"/>
          <w:sz w:val="28"/>
        </w:rPr>
        <w:t>
      трансферттер түсімі - 1586926,0 мың теңге;</w:t>
      </w:r>
      <w:r>
        <w:br/>
      </w:r>
      <w:r>
        <w:rPr>
          <w:rFonts w:ascii="Times New Roman"/>
          <w:b w:val="false"/>
          <w:i w:val="false"/>
          <w:color w:val="000000"/>
          <w:sz w:val="28"/>
        </w:rPr>
        <w:t>
      2) шығындар - 1902455,0 мың теңге;</w:t>
      </w:r>
      <w:r>
        <w:br/>
      </w:r>
      <w:r>
        <w:rPr>
          <w:rFonts w:ascii="Times New Roman"/>
          <w:b w:val="false"/>
          <w:i w:val="false"/>
          <w:color w:val="000000"/>
          <w:sz w:val="28"/>
        </w:rPr>
        <w:t>
      3) таза бюджеттік кредиттеу - 12568,0 мың теңге, оның ішінде;</w:t>
      </w:r>
      <w:r>
        <w:br/>
      </w:r>
      <w:r>
        <w:rPr>
          <w:rFonts w:ascii="Times New Roman"/>
          <w:b w:val="false"/>
          <w:i w:val="false"/>
          <w:color w:val="000000"/>
          <w:sz w:val="28"/>
        </w:rPr>
        <w:t>
      бюджеттік кредиттер - 12716,0 мың теңге;</w:t>
      </w:r>
      <w:r>
        <w:br/>
      </w:r>
      <w:r>
        <w:rPr>
          <w:rFonts w:ascii="Times New Roman"/>
          <w:b w:val="false"/>
          <w:i w:val="false"/>
          <w:color w:val="000000"/>
          <w:sz w:val="28"/>
        </w:rPr>
        <w:t>
      бюджеттік кредиттерді өтеу - 148,0 мың теңге;</w:t>
      </w:r>
      <w:r>
        <w:br/>
      </w:r>
      <w:r>
        <w:rPr>
          <w:rFonts w:ascii="Times New Roman"/>
          <w:b w:val="false"/>
          <w:i w:val="false"/>
          <w:color w:val="000000"/>
          <w:sz w:val="28"/>
        </w:rPr>
        <w:t>
      4) қаржылық активтерімең операциялық қалдық нөлге тең;</w:t>
      </w:r>
      <w:r>
        <w:br/>
      </w:r>
      <w:r>
        <w:rPr>
          <w:rFonts w:ascii="Times New Roman"/>
          <w:b w:val="false"/>
          <w:i w:val="false"/>
          <w:color w:val="000000"/>
          <w:sz w:val="28"/>
        </w:rPr>
        <w:t>
      5) бюджет тапшылығы - -20562,0 мың теңге;</w:t>
      </w:r>
      <w:r>
        <w:br/>
      </w:r>
      <w:r>
        <w:rPr>
          <w:rFonts w:ascii="Times New Roman"/>
          <w:b w:val="false"/>
          <w:i w:val="false"/>
          <w:color w:val="000000"/>
          <w:sz w:val="28"/>
        </w:rPr>
        <w:t>
      6) бюджет тапшылығын қаржыландыру - 20562,0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Железин аудандық мәслихатының 2010.12.23 </w:t>
      </w:r>
      <w:r>
        <w:rPr>
          <w:rFonts w:ascii="Times New Roman"/>
          <w:b w:val="false"/>
          <w:i w:val="false"/>
          <w:color w:val="000000"/>
          <w:sz w:val="28"/>
        </w:rPr>
        <w:t>N 230-4/30</w:t>
      </w:r>
      <w:r>
        <w:rPr>
          <w:rFonts w:ascii="Times New Roman"/>
          <w:b w:val="false"/>
          <w:i w:val="false"/>
          <w:color w:val="ff0000"/>
          <w:sz w:val="28"/>
        </w:rPr>
        <w:t xml:space="preserve"> (01.01.2010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2. Облыстық бюджеттен 2010 жылға жіберілетін бюджеттік жәрдем қаражат көлемі 953 867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3. 2010 жылға арналған аудан бюджетін орындау процессінде секвестрлеуге жатпайтын, аудандық бюджеттік бағдарламалардың тізбесін  </w:t>
      </w:r>
      <w:r>
        <w:rPr>
          <w:rFonts w:ascii="Times New Roman"/>
          <w:b w:val="false"/>
          <w:i w:val="false"/>
          <w:color w:val="000000"/>
          <w:sz w:val="28"/>
        </w:rPr>
        <w:t xml:space="preserve">4 қосымшаға </w:t>
      </w:r>
      <w:r>
        <w:rPr>
          <w:rFonts w:ascii="Times New Roman"/>
          <w:b w:val="false"/>
          <w:i w:val="false"/>
          <w:color w:val="000000"/>
          <w:sz w:val="28"/>
        </w:rPr>
        <w:t>сәйкес бекітілсін.</w:t>
      </w:r>
      <w:r>
        <w:br/>
      </w:r>
      <w:r>
        <w:rPr>
          <w:rFonts w:ascii="Times New Roman"/>
          <w:b w:val="false"/>
          <w:i w:val="false"/>
          <w:color w:val="000000"/>
          <w:sz w:val="28"/>
        </w:rPr>
        <w:t>
</w:t>
      </w:r>
      <w:r>
        <w:rPr>
          <w:rFonts w:ascii="Times New Roman"/>
          <w:b w:val="false"/>
          <w:i w:val="false"/>
          <w:color w:val="000000"/>
          <w:sz w:val="28"/>
        </w:rPr>
        <w:t>
      4. 2010 жылға арналған ауданның селолық округтерінің бюджеттік бағдарламалары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5. Қазақстан Республикасының "Республикалық және облыстық бюджеттер, республикалық маңызы бар қала, астана бюджеттері арасындағы 2008 - 2010 жылдарға арналған жалпы сипаттағы трансферттердің көлемі туралы" </w:t>
      </w:r>
      <w:r>
        <w:rPr>
          <w:rFonts w:ascii="Times New Roman"/>
          <w:b w:val="false"/>
          <w:i w:val="false"/>
          <w:color w:val="000000"/>
          <w:sz w:val="28"/>
        </w:rPr>
        <w:t>Заңында</w:t>
      </w:r>
      <w:r>
        <w:rPr>
          <w:rFonts w:ascii="Times New Roman"/>
          <w:b w:val="false"/>
          <w:i w:val="false"/>
          <w:color w:val="000000"/>
          <w:sz w:val="28"/>
        </w:rPr>
        <w:t xml:space="preserve"> санап қарастырылған, 2010 жылғы аудан бюджетінде қарастырылған ағымдағы нысаналы трансферттерді облыстық бюджетіне қарастырылған бюджеттік саланың еңбек ақы қорының өзгеруіне байланысты салық салынатын әлеуметтік және жеке табыс салықтарының өзгеруін жалпы сипаттағы трансферттерді 70 307 мың теңге сомасында ескертілсін.</w:t>
      </w:r>
      <w:r>
        <w:br/>
      </w:r>
      <w:r>
        <w:rPr>
          <w:rFonts w:ascii="Times New Roman"/>
          <w:b w:val="false"/>
          <w:i w:val="false"/>
          <w:color w:val="000000"/>
          <w:sz w:val="28"/>
        </w:rPr>
        <w:t>
</w:t>
      </w:r>
      <w:r>
        <w:rPr>
          <w:rFonts w:ascii="Times New Roman"/>
          <w:b w:val="false"/>
          <w:i w:val="false"/>
          <w:color w:val="000000"/>
          <w:sz w:val="28"/>
        </w:rPr>
        <w:t>
      6. Ауданның жергілікті атқарушы органдарының сақтық қоры нөлге тең.</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Павлодар облысы Железин аудандық мәслихатының 2010.12.23 </w:t>
      </w:r>
      <w:r>
        <w:rPr>
          <w:rFonts w:ascii="Times New Roman"/>
          <w:b w:val="false"/>
          <w:i w:val="false"/>
          <w:color w:val="000000"/>
          <w:sz w:val="28"/>
        </w:rPr>
        <w:t>N 230-4/30</w:t>
      </w:r>
      <w:r>
        <w:rPr>
          <w:rFonts w:ascii="Times New Roman"/>
          <w:b w:val="false"/>
          <w:i w:val="false"/>
          <w:color w:val="ff0000"/>
          <w:sz w:val="28"/>
        </w:rPr>
        <w:t xml:space="preserve"> (01.01.2010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7. 2010 жылы селолық жерлерде жұмыс атқаратын және мемлекеттік қызметкерлер болып саналмайтын білім беру, мәдениет, спорт және тұрғындарды әлеуметтік қорғау мамандарының қалалық осы жағдайда қызмет ететін мамандарға қарағанда еңбекақысы және тарифтік мөлшерлемесін 25 пайызға көтерілуі сақталсын.</w:t>
      </w:r>
      <w:r>
        <w:br/>
      </w:r>
      <w:r>
        <w:rPr>
          <w:rFonts w:ascii="Times New Roman"/>
          <w:b w:val="false"/>
          <w:i w:val="false"/>
          <w:color w:val="000000"/>
          <w:sz w:val="28"/>
        </w:rPr>
        <w:t>
</w:t>
      </w:r>
      <w:r>
        <w:rPr>
          <w:rFonts w:ascii="Times New Roman"/>
          <w:b w:val="false"/>
          <w:i w:val="false"/>
          <w:color w:val="000000"/>
          <w:sz w:val="28"/>
        </w:rPr>
        <w:t>
      8. Осы шешімнің орындалуын бақылау аудандық мәслихатының әлеуметтік экономикалық дамыту және бюджеттік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9.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Аудан Мәслихатының</w:t>
      </w:r>
      <w:r>
        <w:br/>
      </w:r>
      <w:r>
        <w:rPr>
          <w:rFonts w:ascii="Times New Roman"/>
          <w:b w:val="false"/>
          <w:i w:val="false"/>
          <w:color w:val="000000"/>
          <w:sz w:val="28"/>
        </w:rPr>
        <w:t>
</w:t>
      </w:r>
      <w:r>
        <w:rPr>
          <w:rFonts w:ascii="Times New Roman"/>
          <w:b w:val="false"/>
          <w:i/>
          <w:color w:val="000000"/>
          <w:sz w:val="28"/>
        </w:rPr>
        <w:t>      сессиясының төрағасы                       О. Джумалинов</w:t>
      </w:r>
    </w:p>
    <w:p>
      <w:pPr>
        <w:spacing w:after="0"/>
        <w:ind w:left="0"/>
        <w:jc w:val="both"/>
      </w:pPr>
      <w:r>
        <w:rPr>
          <w:rFonts w:ascii="Times New Roman"/>
          <w:b w:val="false"/>
          <w:i/>
          <w:color w:val="000000"/>
          <w:sz w:val="28"/>
        </w:rPr>
        <w:t>      Аудан Мәслихатының хатшысы                 В. Крутиков</w:t>
      </w:r>
    </w:p>
    <w:bookmarkStart w:name="z11" w:id="1"/>
    <w:p>
      <w:pPr>
        <w:spacing w:after="0"/>
        <w:ind w:left="0"/>
        <w:jc w:val="both"/>
      </w:pPr>
      <w:r>
        <w:rPr>
          <w:rFonts w:ascii="Times New Roman"/>
          <w:b w:val="false"/>
          <w:i w:val="false"/>
          <w:color w:val="000000"/>
          <w:sz w:val="28"/>
        </w:rPr>
        <w:t xml:space="preserve">
Железин аудан Мәслихатының   </w:t>
      </w:r>
      <w:r>
        <w:br/>
      </w:r>
      <w:r>
        <w:rPr>
          <w:rFonts w:ascii="Times New Roman"/>
          <w:b w:val="false"/>
          <w:i w:val="false"/>
          <w:color w:val="000000"/>
          <w:sz w:val="28"/>
        </w:rPr>
        <w:t xml:space="preserve">
2009 жылғы 28 желтоқсан     </w:t>
      </w:r>
      <w:r>
        <w:br/>
      </w:r>
      <w:r>
        <w:rPr>
          <w:rFonts w:ascii="Times New Roman"/>
          <w:b w:val="false"/>
          <w:i w:val="false"/>
          <w:color w:val="000000"/>
          <w:sz w:val="28"/>
        </w:rPr>
        <w:t>
IV шақырылымның кезекті XX сессиясы</w:t>
      </w:r>
      <w:r>
        <w:br/>
      </w:r>
      <w:r>
        <w:rPr>
          <w:rFonts w:ascii="Times New Roman"/>
          <w:b w:val="false"/>
          <w:i w:val="false"/>
          <w:color w:val="000000"/>
          <w:sz w:val="28"/>
        </w:rPr>
        <w:t xml:space="preserve">
N 175-4/20 шешіміне        </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2010 жылғы аудан бюджеті</w:t>
      </w:r>
    </w:p>
    <w:p>
      <w:pPr>
        <w:spacing w:after="0"/>
        <w:ind w:left="0"/>
        <w:jc w:val="both"/>
      </w:pPr>
      <w:r>
        <w:rPr>
          <w:rFonts w:ascii="Times New Roman"/>
          <w:b w:val="false"/>
          <w:i w:val="false"/>
          <w:color w:val="ff0000"/>
          <w:sz w:val="28"/>
        </w:rPr>
        <w:t xml:space="preserve">      Ескерту. 1-қосымша жаңа редакцияда - Павлодар облысы Железин аудандық мәслихатының 2010.12.23 </w:t>
      </w:r>
      <w:r>
        <w:rPr>
          <w:rFonts w:ascii="Times New Roman"/>
          <w:b w:val="false"/>
          <w:i w:val="false"/>
          <w:color w:val="ff0000"/>
          <w:sz w:val="28"/>
        </w:rPr>
        <w:t>N 230-4/30</w:t>
      </w:r>
      <w:r>
        <w:rPr>
          <w:rFonts w:ascii="Times New Roman"/>
          <w:b w:val="false"/>
          <w:i w:val="false"/>
          <w:color w:val="ff0000"/>
          <w:sz w:val="28"/>
        </w:rPr>
        <w:t xml:space="preserve"> (01.01.2010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585"/>
        <w:gridCol w:w="606"/>
        <w:gridCol w:w="8352"/>
        <w:gridCol w:w="2977"/>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тенге</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1 894 461</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306 683</w:t>
            </w:r>
          </w:p>
        </w:tc>
      </w:tr>
      <w:tr>
        <w:trPr>
          <w:trHeight w:val="4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102 606</w:t>
            </w:r>
          </w:p>
        </w:tc>
      </w:tr>
      <w:tr>
        <w:trPr>
          <w:trHeight w:val="4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102 606</w:t>
            </w:r>
          </w:p>
        </w:tc>
      </w:tr>
      <w:tr>
        <w:trPr>
          <w:trHeight w:val="4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89 304</w:t>
            </w:r>
          </w:p>
        </w:tc>
      </w:tr>
      <w:tr>
        <w:trPr>
          <w:trHeight w:val="4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89 304</w:t>
            </w:r>
          </w:p>
        </w:tc>
      </w:tr>
      <w:tr>
        <w:trPr>
          <w:trHeight w:val="4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100 795</w:t>
            </w:r>
          </w:p>
        </w:tc>
      </w:tr>
      <w:tr>
        <w:trPr>
          <w:trHeight w:val="4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76 163</w:t>
            </w:r>
          </w:p>
        </w:tc>
      </w:tr>
      <w:tr>
        <w:trPr>
          <w:trHeight w:val="4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1 751</w:t>
            </w:r>
          </w:p>
        </w:tc>
      </w:tr>
      <w:tr>
        <w:trPr>
          <w:trHeight w:val="4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12 231</w:t>
            </w:r>
          </w:p>
        </w:tc>
      </w:tr>
      <w:tr>
        <w:trPr>
          <w:trHeight w:val="4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10 650</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11 426</w:t>
            </w:r>
          </w:p>
        </w:tc>
      </w:tr>
      <w:tr>
        <w:trPr>
          <w:trHeight w:val="4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1 396</w:t>
            </w:r>
          </w:p>
        </w:tc>
      </w:tr>
      <w:tr>
        <w:trPr>
          <w:trHeight w:val="5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8 023</w:t>
            </w:r>
          </w:p>
        </w:tc>
      </w:tr>
      <w:tr>
        <w:trPr>
          <w:trHeight w:val="5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2 007</w:t>
            </w:r>
          </w:p>
        </w:tc>
      </w:tr>
      <w:tr>
        <w:trPr>
          <w:trHeight w:val="13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2 552</w:t>
            </w:r>
          </w:p>
        </w:tc>
      </w:tr>
      <w:tr>
        <w:trPr>
          <w:trHeight w:val="4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2 552</w:t>
            </w:r>
          </w:p>
        </w:tc>
      </w:tr>
      <w:tr>
        <w:trPr>
          <w:trHeight w:val="4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4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4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4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4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4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r>
      <w:tr>
        <w:trPr>
          <w:trHeight w:val="4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r>
      <w:tr>
        <w:trPr>
          <w:trHeight w:val="4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4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r>
      <w:tr>
        <w:trPr>
          <w:trHeight w:val="4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1 586 926</w:t>
            </w:r>
          </w:p>
        </w:tc>
      </w:tr>
      <w:tr>
        <w:trPr>
          <w:trHeight w:val="5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1 586 926</w:t>
            </w:r>
          </w:p>
        </w:tc>
      </w:tr>
      <w:tr>
        <w:trPr>
          <w:trHeight w:val="4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1 586 926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626"/>
        <w:gridCol w:w="584"/>
        <w:gridCol w:w="542"/>
        <w:gridCol w:w="7768"/>
        <w:gridCol w:w="3060"/>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1902455</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174911</w:t>
            </w:r>
          </w:p>
        </w:tc>
      </w:tr>
      <w:tr>
        <w:trPr>
          <w:trHeight w:val="10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150291</w:t>
            </w:r>
          </w:p>
        </w:tc>
      </w:tr>
      <w:tr>
        <w:trPr>
          <w:trHeight w:val="5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11193</w:t>
            </w:r>
          </w:p>
        </w:tc>
      </w:tr>
      <w:tr>
        <w:trPr>
          <w:trHeight w:val="73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11193</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36621</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36121</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8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102477</w:t>
            </w:r>
          </w:p>
        </w:tc>
      </w:tr>
      <w:tr>
        <w:trPr>
          <w:trHeight w:val="10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 кент, ауыл (село), ауылдық (селолық) округ әкімінің қызметін қамтамасыз ету жөніндегі қызметтер</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100897</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r>
      <w:tr>
        <w:trPr>
          <w:trHeight w:val="5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10574</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10574</w:t>
            </w:r>
          </w:p>
        </w:tc>
      </w:tr>
      <w:tr>
        <w:trPr>
          <w:trHeight w:val="15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8114</w:t>
            </w:r>
          </w:p>
        </w:tc>
      </w:tr>
      <w:tr>
        <w:trPr>
          <w:trHeight w:val="3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14046</w:t>
            </w:r>
          </w:p>
        </w:tc>
      </w:tr>
      <w:tr>
        <w:trPr>
          <w:trHeight w:val="8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14046</w:t>
            </w:r>
          </w:p>
        </w:tc>
      </w:tr>
      <w:tr>
        <w:trPr>
          <w:trHeight w:val="18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13986</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1049412</w:t>
            </w:r>
          </w:p>
        </w:tc>
      </w:tr>
      <w:tr>
        <w:trPr>
          <w:trHeight w:val="5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38457</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38457</w:t>
            </w:r>
          </w:p>
        </w:tc>
      </w:tr>
      <w:tr>
        <w:trPr>
          <w:trHeight w:val="4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38457</w:t>
            </w:r>
          </w:p>
        </w:tc>
      </w:tr>
      <w:tr>
        <w:trPr>
          <w:trHeight w:val="6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976637</w:t>
            </w:r>
          </w:p>
        </w:tc>
      </w:tr>
      <w:tr>
        <w:trPr>
          <w:trHeight w:val="7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6068</w:t>
            </w:r>
          </w:p>
        </w:tc>
      </w:tr>
      <w:tr>
        <w:trPr>
          <w:trHeight w:val="8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6068</w:t>
            </w:r>
          </w:p>
        </w:tc>
      </w:tr>
      <w:tr>
        <w:trPr>
          <w:trHeight w:val="6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970569</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965002</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5567</w:t>
            </w:r>
          </w:p>
        </w:tc>
      </w:tr>
      <w:tr>
        <w:trPr>
          <w:trHeight w:val="5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34318</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34318</w:t>
            </w:r>
          </w:p>
        </w:tc>
      </w:tr>
      <w:tr>
        <w:trPr>
          <w:trHeight w:val="11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13036</w:t>
            </w:r>
          </w:p>
        </w:tc>
      </w:tr>
      <w:tr>
        <w:trPr>
          <w:trHeight w:val="13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оқулықтармен оқу-әдiстемелiк кешендерді сатып алу және жеткiзу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9617</w:t>
            </w:r>
          </w:p>
        </w:tc>
      </w:tr>
      <w:tr>
        <w:trPr>
          <w:trHeight w:val="7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w:t>
            </w:r>
          </w:p>
        </w:tc>
      </w:tr>
      <w:tr>
        <w:trPr>
          <w:trHeight w:val="11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10496</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4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8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11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90961</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73289</w:t>
            </w:r>
          </w:p>
        </w:tc>
      </w:tr>
      <w:tr>
        <w:trPr>
          <w:trHeight w:val="8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9991</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9991</w:t>
            </w:r>
          </w:p>
        </w:tc>
      </w:tr>
      <w:tr>
        <w:trPr>
          <w:trHeight w:val="8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63298</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14115</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3052</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9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32119</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w:t>
            </w:r>
          </w:p>
        </w:tc>
      </w:tr>
      <w:tr>
        <w:trPr>
          <w:trHeight w:val="16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3531</w:t>
            </w:r>
          </w:p>
        </w:tc>
      </w:tr>
      <w:tr>
        <w:trPr>
          <w:trHeight w:val="3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6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"1941 - 1945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6601</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17672</w:t>
            </w:r>
          </w:p>
        </w:tc>
      </w:tr>
      <w:tr>
        <w:trPr>
          <w:trHeight w:val="8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17672</w:t>
            </w:r>
          </w:p>
        </w:tc>
      </w:tr>
      <w:tr>
        <w:trPr>
          <w:trHeight w:val="15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16963</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1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77582</w:t>
            </w:r>
          </w:p>
        </w:tc>
      </w:tr>
      <w:tr>
        <w:trPr>
          <w:trHeight w:val="4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5919</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12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кенттік,ауылдық (селоның), ауылдық (селолық)округтік мемлекеттік тұрғын үй қорының сақталуын ұйымдастыру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10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w:t>
            </w:r>
          </w:p>
        </w:tc>
      </w:tr>
      <w:tr>
        <w:trPr>
          <w:trHeight w:val="15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4129</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бузу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52568</w:t>
            </w:r>
          </w:p>
        </w:tc>
      </w:tr>
      <w:tr>
        <w:trPr>
          <w:trHeight w:val="8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14973</w:t>
            </w:r>
          </w:p>
        </w:tc>
      </w:tr>
      <w:tr>
        <w:trPr>
          <w:trHeight w:val="3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r>
      <w:tr>
        <w:trPr>
          <w:trHeight w:val="15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14235</w:t>
            </w:r>
          </w:p>
        </w:tc>
      </w:tr>
      <w:tr>
        <w:trPr>
          <w:trHeight w:val="10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19583</w:t>
            </w:r>
          </w:p>
        </w:tc>
      </w:tr>
      <w:tr>
        <w:trPr>
          <w:trHeight w:val="6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w:t>
            </w:r>
          </w:p>
        </w:tc>
      </w:tr>
      <w:tr>
        <w:trPr>
          <w:trHeight w:val="15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18009</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18012</w:t>
            </w:r>
          </w:p>
        </w:tc>
      </w:tr>
      <w:tr>
        <w:trPr>
          <w:trHeight w:val="15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18012</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19095</w:t>
            </w:r>
          </w:p>
        </w:tc>
      </w:tr>
      <w:tr>
        <w:trPr>
          <w:trHeight w:val="8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19095</w:t>
            </w:r>
          </w:p>
        </w:tc>
      </w:tr>
      <w:tr>
        <w:trPr>
          <w:trHeight w:val="5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5072</w:t>
            </w:r>
          </w:p>
        </w:tc>
      </w:tr>
      <w:tr>
        <w:trPr>
          <w:trHeight w:val="4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6444</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7137</w:t>
            </w:r>
          </w:p>
        </w:tc>
      </w:tr>
      <w:tr>
        <w:trPr>
          <w:trHeight w:val="6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141043</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84775</w:t>
            </w:r>
          </w:p>
        </w:tc>
      </w:tr>
      <w:tr>
        <w:trPr>
          <w:trHeight w:val="8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28050</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28050</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56725</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56725</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32818</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27172</w:t>
            </w:r>
          </w:p>
        </w:tc>
      </w:tr>
      <w:tr>
        <w:trPr>
          <w:trHeight w:val="43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26899</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5646</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5121</w:t>
            </w:r>
          </w:p>
        </w:tc>
      </w:tr>
      <w:tr>
        <w:trPr>
          <w:trHeight w:val="7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8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16349</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5134</w:t>
            </w:r>
          </w:p>
        </w:tc>
      </w:tr>
      <w:tr>
        <w:trPr>
          <w:trHeight w:val="11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5134</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5682</w:t>
            </w:r>
          </w:p>
        </w:tc>
      </w:tr>
      <w:tr>
        <w:trPr>
          <w:trHeight w:val="15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5259</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5533</w:t>
            </w:r>
          </w:p>
        </w:tc>
      </w:tr>
      <w:tr>
        <w:trPr>
          <w:trHeight w:val="11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5533</w:t>
            </w:r>
          </w:p>
        </w:tc>
      </w:tr>
      <w:tr>
        <w:trPr>
          <w:trHeight w:val="11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146656</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20071</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w:t>
            </w:r>
          </w:p>
        </w:tc>
      </w:tr>
      <w:tr>
        <w:trPr>
          <w:trHeight w:val="15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w:t>
            </w:r>
          </w:p>
        </w:tc>
      </w:tr>
      <w:tr>
        <w:trPr>
          <w:trHeight w:val="8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5729</w:t>
            </w:r>
          </w:p>
        </w:tc>
      </w:tr>
      <w:tr>
        <w:trPr>
          <w:trHeight w:val="11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5329</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шұнқырлардың) жұмыс істеуін қамтамасыз ету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110418</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110418</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110418</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w:t>
            </w:r>
          </w:p>
        </w:tc>
      </w:tr>
      <w:tr>
        <w:trPr>
          <w:trHeight w:val="10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w:t>
            </w:r>
          </w:p>
        </w:tc>
      </w:tr>
      <w:tr>
        <w:trPr>
          <w:trHeight w:val="11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10559</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10559</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10559</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7463</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7463</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p>
        </w:tc>
      </w:tr>
      <w:tr>
        <w:trPr>
          <w:trHeight w:val="10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p>
        </w:tc>
      </w:tr>
      <w:tr>
        <w:trPr>
          <w:trHeight w:val="8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3983</w:t>
            </w:r>
          </w:p>
        </w:tc>
      </w:tr>
      <w:tr>
        <w:trPr>
          <w:trHeight w:val="11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3777</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146226</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101443</w:t>
            </w:r>
          </w:p>
        </w:tc>
      </w:tr>
      <w:tr>
        <w:trPr>
          <w:trHeight w:val="8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32446</w:t>
            </w:r>
          </w:p>
        </w:tc>
      </w:tr>
      <w:tr>
        <w:trPr>
          <w:trHeight w:val="15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32446</w:t>
            </w:r>
          </w:p>
        </w:tc>
      </w:tr>
      <w:tr>
        <w:trPr>
          <w:trHeight w:val="11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68997</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68997</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44783</w:t>
            </w:r>
          </w:p>
        </w:tc>
      </w:tr>
      <w:tr>
        <w:trPr>
          <w:trHeight w:val="10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44783</w:t>
            </w:r>
          </w:p>
        </w:tc>
      </w:tr>
      <w:tr>
        <w:trPr>
          <w:trHeight w:val="15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12208</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5493</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5493</w:t>
            </w:r>
          </w:p>
        </w:tc>
      </w:tr>
      <w:tr>
        <w:trPr>
          <w:trHeight w:val="11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5215</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6715</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6715</w:t>
            </w:r>
          </w:p>
        </w:tc>
      </w:tr>
      <w:tr>
        <w:trPr>
          <w:trHeight w:val="15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6715</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48436</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48436</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48436</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10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47668</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кредіт беру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12568</w:t>
            </w:r>
          </w:p>
        </w:tc>
      </w:tr>
      <w:tr>
        <w:trPr>
          <w:trHeight w:val="103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12716</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12716</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12716</w:t>
            </w:r>
          </w:p>
        </w:tc>
      </w:tr>
      <w:tr>
        <w:trPr>
          <w:trHeight w:val="11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12716</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активтердің операциялық қалдығы</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Бюджеттің тапшылығы</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-20562</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Бюджет тапшылығын қаржыландыру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20562</w:t>
            </w:r>
          </w:p>
        </w:tc>
      </w:tr>
    </w:tbl>
    <w:bookmarkStart w:name="z12" w:id="2"/>
    <w:p>
      <w:pPr>
        <w:spacing w:after="0"/>
        <w:ind w:left="0"/>
        <w:jc w:val="both"/>
      </w:pPr>
      <w:r>
        <w:rPr>
          <w:rFonts w:ascii="Times New Roman"/>
          <w:b w:val="false"/>
          <w:i w:val="false"/>
          <w:color w:val="000000"/>
          <w:sz w:val="28"/>
        </w:rPr>
        <w:t xml:space="preserve">
Железин аудан Мәслихатының   </w:t>
      </w:r>
      <w:r>
        <w:br/>
      </w:r>
      <w:r>
        <w:rPr>
          <w:rFonts w:ascii="Times New Roman"/>
          <w:b w:val="false"/>
          <w:i w:val="false"/>
          <w:color w:val="000000"/>
          <w:sz w:val="28"/>
        </w:rPr>
        <w:t xml:space="preserve">
2009 жылғы 28 желтоқсан     </w:t>
      </w:r>
      <w:r>
        <w:br/>
      </w:r>
      <w:r>
        <w:rPr>
          <w:rFonts w:ascii="Times New Roman"/>
          <w:b w:val="false"/>
          <w:i w:val="false"/>
          <w:color w:val="000000"/>
          <w:sz w:val="28"/>
        </w:rPr>
        <w:t>
IV шақырылымның кезекті XX сессиясы</w:t>
      </w:r>
      <w:r>
        <w:br/>
      </w:r>
      <w:r>
        <w:rPr>
          <w:rFonts w:ascii="Times New Roman"/>
          <w:b w:val="false"/>
          <w:i w:val="false"/>
          <w:color w:val="000000"/>
          <w:sz w:val="28"/>
        </w:rPr>
        <w:t xml:space="preserve">
N 175-4/20 шешіміне        </w:t>
      </w:r>
      <w:r>
        <w:br/>
      </w:r>
      <w:r>
        <w:rPr>
          <w:rFonts w:ascii="Times New Roman"/>
          <w:b w:val="false"/>
          <w:i w:val="false"/>
          <w:color w:val="000000"/>
          <w:sz w:val="28"/>
        </w:rPr>
        <w:t xml:space="preserve">
2 қосымша      </w:t>
      </w:r>
    </w:p>
    <w:bookmarkEnd w:id="2"/>
    <w:p>
      <w:pPr>
        <w:spacing w:after="0"/>
        <w:ind w:left="0"/>
        <w:jc w:val="left"/>
      </w:pPr>
      <w:r>
        <w:rPr>
          <w:rFonts w:ascii="Times New Roman"/>
          <w:b/>
          <w:i w:val="false"/>
          <w:color w:val="000000"/>
        </w:rPr>
        <w:t xml:space="preserve"> 2011 жылғы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501"/>
        <w:gridCol w:w="522"/>
        <w:gridCol w:w="8458"/>
        <w:gridCol w:w="2539"/>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тенге</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1 554 168</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294 108</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100 881</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100 881</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99 499</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99 499</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85 075</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66 315</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1 614</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7 388</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9 758</w:t>
            </w:r>
          </w:p>
        </w:tc>
      </w:tr>
      <w:tr>
        <w:trPr>
          <w:trHeight w:val="7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7 322</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7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5 763</w:t>
            </w:r>
          </w:p>
        </w:tc>
      </w:tr>
      <w:tr>
        <w:trPr>
          <w:trHeight w:val="7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1 089</w:t>
            </w:r>
          </w:p>
        </w:tc>
      </w:tr>
      <w:tr>
        <w:trPr>
          <w:trHeight w:val="13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1 331</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1 331</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7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r>
      <w:tr>
        <w:trPr>
          <w:trHeight w:val="7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7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1 259 366</w:t>
            </w:r>
          </w:p>
        </w:tc>
      </w:tr>
      <w:tr>
        <w:trPr>
          <w:trHeight w:val="7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1 259 366</w:t>
            </w:r>
          </w:p>
        </w:tc>
      </w:tr>
      <w:tr>
        <w:trPr>
          <w:trHeight w:val="5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1 259 366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551"/>
        <w:gridCol w:w="551"/>
        <w:gridCol w:w="615"/>
        <w:gridCol w:w="7706"/>
        <w:gridCol w:w="2571"/>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1554168</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188622</w:t>
            </w:r>
          </w:p>
        </w:tc>
      </w:tr>
      <w:tr>
        <w:trPr>
          <w:trHeight w:val="100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162538</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12426</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12426</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39207</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39207</w:t>
            </w:r>
          </w:p>
        </w:tc>
      </w:tr>
      <w:tr>
        <w:trPr>
          <w:trHeight w:val="9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110905</w:t>
            </w:r>
          </w:p>
        </w:tc>
      </w:tr>
      <w:tr>
        <w:trPr>
          <w:trHeight w:val="112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 кент, ауыл (село), ауылдық (селолық) округ әкімінің аппаратының қызметін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110905</w:t>
            </w:r>
          </w:p>
        </w:tc>
      </w:tr>
      <w:tr>
        <w:trPr>
          <w:trHeight w:val="5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8566</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17376</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17376</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17376</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7968</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7968</w:t>
            </w:r>
          </w:p>
        </w:tc>
      </w:tr>
      <w:tr>
        <w:trPr>
          <w:trHeight w:val="6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7968</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7968</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1063052</w:t>
            </w:r>
          </w:p>
        </w:tc>
      </w:tr>
      <w:tr>
        <w:trPr>
          <w:trHeight w:val="5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30320</w:t>
            </w:r>
          </w:p>
        </w:tc>
      </w:tr>
      <w:tr>
        <w:trPr>
          <w:trHeight w:val="8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30320</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қолдау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30320</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1009416</w:t>
            </w:r>
          </w:p>
        </w:tc>
      </w:tr>
      <w:tr>
        <w:trPr>
          <w:trHeight w:val="9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w:t>
            </w:r>
          </w:p>
        </w:tc>
      </w:tr>
      <w:tr>
        <w:trPr>
          <w:trHeight w:val="11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w:t>
            </w:r>
          </w:p>
        </w:tc>
      </w:tr>
      <w:tr>
        <w:trPr>
          <w:trHeight w:val="6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1002313</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995711</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6602</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23316</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23316</w:t>
            </w:r>
          </w:p>
        </w:tc>
      </w:tr>
      <w:tr>
        <w:trPr>
          <w:trHeight w:val="5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13686</w:t>
            </w:r>
          </w:p>
        </w:tc>
      </w:tr>
      <w:tr>
        <w:trPr>
          <w:trHeight w:val="15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ұйымдары үшiн оқулықтармен оқу-әдiстемелiк кешендерді сатып алу және жеткiзу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8377</w:t>
            </w:r>
          </w:p>
        </w:tc>
      </w:tr>
      <w:tr>
        <w:trPr>
          <w:trHeight w:val="9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9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15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88791</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67862</w:t>
            </w:r>
          </w:p>
        </w:tc>
      </w:tr>
      <w:tr>
        <w:trPr>
          <w:trHeight w:val="82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11584</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11584</w:t>
            </w:r>
          </w:p>
        </w:tc>
      </w:tr>
      <w:tr>
        <w:trPr>
          <w:trHeight w:val="9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56278</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11255</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11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23263</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6127</w:t>
            </w:r>
          </w:p>
        </w:tc>
      </w:tr>
      <w:tr>
        <w:trPr>
          <w:trHeight w:val="18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20929</w:t>
            </w:r>
          </w:p>
        </w:tc>
      </w:tr>
      <w:tr>
        <w:trPr>
          <w:trHeight w:val="8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20929</w:t>
            </w:r>
          </w:p>
        </w:tc>
      </w:tr>
      <w:tr>
        <w:trPr>
          <w:trHeight w:val="8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20291</w:t>
            </w:r>
          </w:p>
        </w:tc>
      </w:tr>
      <w:tr>
        <w:trPr>
          <w:trHeight w:val="11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13080</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w:t>
            </w:r>
          </w:p>
        </w:tc>
      </w:tr>
      <w:tr>
        <w:trPr>
          <w:trHeight w:val="8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12106</w:t>
            </w:r>
          </w:p>
        </w:tc>
      </w:tr>
      <w:tr>
        <w:trPr>
          <w:trHeight w:val="8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12106</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6013</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64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119213</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62061</w:t>
            </w:r>
          </w:p>
        </w:tc>
      </w:tr>
      <w:tr>
        <w:trPr>
          <w:trHeight w:val="9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30560</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30560</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31501</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31501</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35287</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29916</w:t>
            </w:r>
          </w:p>
        </w:tc>
      </w:tr>
      <w:tr>
        <w:trPr>
          <w:trHeight w:val="43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29622</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w:t>
            </w:r>
          </w:p>
        </w:tc>
      </w:tr>
      <w:tr>
        <w:trPr>
          <w:trHeight w:val="112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r>
      <w:tr>
        <w:trPr>
          <w:trHeight w:val="8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19110</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6046</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6046</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6365</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6244</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бөлімінің қызметін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6244</w:t>
            </w:r>
          </w:p>
        </w:tc>
      </w:tr>
      <w:tr>
        <w:trPr>
          <w:trHeight w:val="11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17315</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11345</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11345</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11130</w:t>
            </w:r>
          </w:p>
        </w:tc>
      </w:tr>
      <w:tr>
        <w:trPr>
          <w:trHeight w:val="8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шұнқырлардың) жұмыс істеуін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5970</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5970</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5970</w:t>
            </w:r>
          </w:p>
        </w:tc>
      </w:tr>
      <w:tr>
        <w:trPr>
          <w:trHeight w:val="6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9002</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9002</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4695</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4695</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29925</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29514</w:t>
            </w:r>
          </w:p>
        </w:tc>
      </w:tr>
      <w:tr>
        <w:trPr>
          <w:trHeight w:val="82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7109</w:t>
            </w:r>
          </w:p>
        </w:tc>
      </w:tr>
      <w:tr>
        <w:trPr>
          <w:trHeight w:val="15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7109</w:t>
            </w:r>
          </w:p>
        </w:tc>
      </w:tr>
      <w:tr>
        <w:trPr>
          <w:trHeight w:val="112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22405</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22405</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r>
      <w:tr>
        <w:trPr>
          <w:trHeight w:val="11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r>
      <w:tr>
        <w:trPr>
          <w:trHeight w:val="79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16918</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10693</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2762</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2762</w:t>
            </w:r>
          </w:p>
        </w:tc>
      </w:tr>
      <w:tr>
        <w:trPr>
          <w:trHeight w:val="11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7931</w:t>
            </w:r>
          </w:p>
        </w:tc>
      </w:tr>
      <w:tr>
        <w:trPr>
          <w:trHeight w:val="112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7931</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кредіт беру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кредиттерді өтеу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активтердің операциялық қалдығы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Бюджеттің тапшылығы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Бюджет тапшылығын қаржыландыру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3" w:id="3"/>
    <w:p>
      <w:pPr>
        <w:spacing w:after="0"/>
        <w:ind w:left="0"/>
        <w:jc w:val="both"/>
      </w:pPr>
      <w:r>
        <w:rPr>
          <w:rFonts w:ascii="Times New Roman"/>
          <w:b w:val="false"/>
          <w:i w:val="false"/>
          <w:color w:val="000000"/>
          <w:sz w:val="28"/>
        </w:rPr>
        <w:t xml:space="preserve">
Железин аудан Мәслихатының   </w:t>
      </w:r>
      <w:r>
        <w:br/>
      </w:r>
      <w:r>
        <w:rPr>
          <w:rFonts w:ascii="Times New Roman"/>
          <w:b w:val="false"/>
          <w:i w:val="false"/>
          <w:color w:val="000000"/>
          <w:sz w:val="28"/>
        </w:rPr>
        <w:t xml:space="preserve">
2009 жылғы 28 желтоқсан     </w:t>
      </w:r>
      <w:r>
        <w:br/>
      </w:r>
      <w:r>
        <w:rPr>
          <w:rFonts w:ascii="Times New Roman"/>
          <w:b w:val="false"/>
          <w:i w:val="false"/>
          <w:color w:val="000000"/>
          <w:sz w:val="28"/>
        </w:rPr>
        <w:t>
IV шақырылымның кезекті XX сессиясы</w:t>
      </w:r>
      <w:r>
        <w:br/>
      </w:r>
      <w:r>
        <w:rPr>
          <w:rFonts w:ascii="Times New Roman"/>
          <w:b w:val="false"/>
          <w:i w:val="false"/>
          <w:color w:val="000000"/>
          <w:sz w:val="28"/>
        </w:rPr>
        <w:t xml:space="preserve">
N 175-4/20 шешіміне        </w:t>
      </w:r>
      <w:r>
        <w:br/>
      </w:r>
      <w:r>
        <w:rPr>
          <w:rFonts w:ascii="Times New Roman"/>
          <w:b w:val="false"/>
          <w:i w:val="false"/>
          <w:color w:val="000000"/>
          <w:sz w:val="28"/>
        </w:rPr>
        <w:t xml:space="preserve">
3 қосымша      </w:t>
      </w:r>
    </w:p>
    <w:bookmarkEnd w:id="3"/>
    <w:p>
      <w:pPr>
        <w:spacing w:after="0"/>
        <w:ind w:left="0"/>
        <w:jc w:val="left"/>
      </w:pPr>
      <w:r>
        <w:rPr>
          <w:rFonts w:ascii="Times New Roman"/>
          <w:b/>
          <w:i w:val="false"/>
          <w:color w:val="000000"/>
        </w:rPr>
        <w:t xml:space="preserve"> 2012 жылғы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
        <w:gridCol w:w="545"/>
        <w:gridCol w:w="332"/>
        <w:gridCol w:w="8577"/>
        <w:gridCol w:w="2586"/>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1 655 659</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315 019</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114 733</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114 733</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104 521</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104 521</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86 852</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66 991</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1 614</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7 904</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10 343</w:t>
            </w:r>
          </w:p>
        </w:tc>
      </w:tr>
      <w:tr>
        <w:trPr>
          <w:trHeight w:val="75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7 502</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75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5 878</w:t>
            </w:r>
          </w:p>
        </w:tc>
      </w:tr>
      <w:tr>
        <w:trPr>
          <w:trHeight w:val="5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1 154</w:t>
            </w:r>
          </w:p>
        </w:tc>
      </w:tr>
      <w:tr>
        <w:trPr>
          <w:trHeight w:val="144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1 411</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1 411</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75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r>
      <w:tr>
        <w:trPr>
          <w:trHeight w:val="75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75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3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1 339 926</w:t>
            </w:r>
          </w:p>
        </w:tc>
      </w:tr>
      <w:tr>
        <w:trPr>
          <w:trHeight w:val="75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1 339 926</w:t>
            </w:r>
          </w:p>
        </w:tc>
      </w:tr>
      <w:tr>
        <w:trPr>
          <w:trHeight w:val="75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1 339 926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526"/>
        <w:gridCol w:w="542"/>
        <w:gridCol w:w="568"/>
        <w:gridCol w:w="7785"/>
        <w:gridCol w:w="2576"/>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1655659</w:t>
            </w:r>
          </w:p>
        </w:tc>
      </w:tr>
      <w:tr>
        <w:trPr>
          <w:trHeight w:val="6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202310</w:t>
            </w:r>
          </w:p>
        </w:tc>
      </w:tr>
      <w:tr>
        <w:trPr>
          <w:trHeight w:val="100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175252</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12737</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12737</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41217</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41217</w:t>
            </w:r>
          </w:p>
        </w:tc>
      </w:tr>
      <w:tr>
        <w:trPr>
          <w:trHeight w:val="87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121298</w:t>
            </w:r>
          </w:p>
        </w:tc>
      </w:tr>
      <w:tr>
        <w:trPr>
          <w:trHeight w:val="11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 кент, ауыл (село), ауылдық (селолық) округ әкімінің аппаратының қызметін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121298</w:t>
            </w:r>
          </w:p>
        </w:tc>
      </w:tr>
      <w:tr>
        <w:trPr>
          <w:trHeight w:val="5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8772</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8772</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8620</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18286</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18286</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18286</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6572</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6572</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6572</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6572</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1157958</w:t>
            </w:r>
          </w:p>
        </w:tc>
      </w:tr>
      <w:tr>
        <w:trPr>
          <w:trHeight w:val="5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27715</w:t>
            </w:r>
          </w:p>
        </w:tc>
      </w:tr>
      <w:tr>
        <w:trPr>
          <w:trHeight w:val="8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27715</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қолдау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27715</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1113893</w:t>
            </w:r>
          </w:p>
        </w:tc>
      </w:tr>
      <w:tr>
        <w:trPr>
          <w:trHeight w:val="8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7814</w:t>
            </w:r>
          </w:p>
        </w:tc>
      </w:tr>
      <w:tr>
        <w:trPr>
          <w:trHeight w:val="9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7814</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1106079</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1098665</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7414</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16350</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16350</w:t>
            </w:r>
          </w:p>
        </w:tc>
      </w:tr>
      <w:tr>
        <w:trPr>
          <w:trHeight w:val="5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15680</w:t>
            </w:r>
          </w:p>
        </w:tc>
      </w:tr>
      <w:tr>
        <w:trPr>
          <w:trHeight w:val="8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87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11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77349</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53951</w:t>
            </w:r>
          </w:p>
        </w:tc>
      </w:tr>
      <w:tr>
        <w:trPr>
          <w:trHeight w:val="8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13059</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13059</w:t>
            </w:r>
          </w:p>
        </w:tc>
      </w:tr>
      <w:tr>
        <w:trPr>
          <w:trHeight w:val="8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40892</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11899</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12042</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9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14826</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23398</w:t>
            </w:r>
          </w:p>
        </w:tc>
      </w:tr>
      <w:tr>
        <w:trPr>
          <w:trHeight w:val="9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23398</w:t>
            </w:r>
          </w:p>
        </w:tc>
      </w:tr>
      <w:tr>
        <w:trPr>
          <w:trHeight w:val="8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22715</w:t>
            </w:r>
          </w:p>
        </w:tc>
      </w:tr>
      <w:tr>
        <w:trPr>
          <w:trHeight w:val="112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11996</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r>
      <w:tr>
        <w:trPr>
          <w:trHeight w:val="9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10954</w:t>
            </w:r>
          </w:p>
        </w:tc>
      </w:tr>
      <w:tr>
        <w:trPr>
          <w:trHeight w:val="85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10954</w:t>
            </w:r>
          </w:p>
        </w:tc>
      </w:tr>
      <w:tr>
        <w:trPr>
          <w:trHeight w:val="51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4534</w:t>
            </w:r>
          </w:p>
        </w:tc>
      </w:tr>
      <w:tr>
        <w:trPr>
          <w:trHeight w:val="51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4435</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126262</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68631</w:t>
            </w:r>
          </w:p>
        </w:tc>
      </w:tr>
      <w:tr>
        <w:trPr>
          <w:trHeight w:val="84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33806</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33806</w:t>
            </w:r>
          </w:p>
        </w:tc>
      </w:tr>
      <w:tr>
        <w:trPr>
          <w:trHeight w:val="9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34825</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34825</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35260</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32596</w:t>
            </w:r>
          </w:p>
        </w:tc>
      </w:tr>
      <w:tr>
        <w:trPr>
          <w:trHeight w:val="43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32281</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w:t>
            </w:r>
          </w:p>
        </w:tc>
      </w:tr>
      <w:tr>
        <w:trPr>
          <w:trHeight w:val="85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8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21123</w:t>
            </w:r>
          </w:p>
        </w:tc>
      </w:tr>
      <w:tr>
        <w:trPr>
          <w:trHeight w:val="9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6676</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6676</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7587</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r>
      <w:tr>
        <w:trPr>
          <w:trHeight w:val="9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6860</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бөлімінің қызметін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6860</w:t>
            </w:r>
          </w:p>
        </w:tc>
      </w:tr>
      <w:tr>
        <w:trPr>
          <w:trHeight w:val="109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19109</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12606</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12606</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12376</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шұнқырлардың) жұмыс істеуін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6503</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6503</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6503</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10580</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10580</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5314</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5314</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5266</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5266</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27810</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27370</w:t>
            </w:r>
          </w:p>
        </w:tc>
      </w:tr>
      <w:tr>
        <w:trPr>
          <w:trHeight w:val="9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4622</w:t>
            </w:r>
          </w:p>
        </w:tc>
      </w:tr>
      <w:tr>
        <w:trPr>
          <w:trHeight w:val="15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4622</w:t>
            </w:r>
          </w:p>
        </w:tc>
      </w:tr>
      <w:tr>
        <w:trPr>
          <w:trHeight w:val="108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22748</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22748</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111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9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15410</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6823</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6823</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6504</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8587</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8587</w:t>
            </w:r>
          </w:p>
        </w:tc>
      </w:tr>
      <w:tr>
        <w:trPr>
          <w:trHeight w:val="11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8587</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кредіт беру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кредиттерді өтеу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активтердің операциялық қалдығы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Бюджеттің тапшылығы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Бюджет тапшылығын қаржыландыру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4" w:id="4"/>
    <w:p>
      <w:pPr>
        <w:spacing w:after="0"/>
        <w:ind w:left="0"/>
        <w:jc w:val="both"/>
      </w:pPr>
      <w:r>
        <w:rPr>
          <w:rFonts w:ascii="Times New Roman"/>
          <w:b w:val="false"/>
          <w:i w:val="false"/>
          <w:color w:val="000000"/>
          <w:sz w:val="28"/>
        </w:rPr>
        <w:t xml:space="preserve">
Железин аудан Мәслихатының   </w:t>
      </w:r>
      <w:r>
        <w:br/>
      </w:r>
      <w:r>
        <w:rPr>
          <w:rFonts w:ascii="Times New Roman"/>
          <w:b w:val="false"/>
          <w:i w:val="false"/>
          <w:color w:val="000000"/>
          <w:sz w:val="28"/>
        </w:rPr>
        <w:t xml:space="preserve">
2009 жылғы 28 желтоқсан     </w:t>
      </w:r>
      <w:r>
        <w:br/>
      </w:r>
      <w:r>
        <w:rPr>
          <w:rFonts w:ascii="Times New Roman"/>
          <w:b w:val="false"/>
          <w:i w:val="false"/>
          <w:color w:val="000000"/>
          <w:sz w:val="28"/>
        </w:rPr>
        <w:t>
IV шақырылымның кезекті XX сессиясы</w:t>
      </w:r>
      <w:r>
        <w:br/>
      </w:r>
      <w:r>
        <w:rPr>
          <w:rFonts w:ascii="Times New Roman"/>
          <w:b w:val="false"/>
          <w:i w:val="false"/>
          <w:color w:val="000000"/>
          <w:sz w:val="28"/>
        </w:rPr>
        <w:t xml:space="preserve">
N 175-4/20 шешіміне        </w:t>
      </w:r>
      <w:r>
        <w:br/>
      </w:r>
      <w:r>
        <w:rPr>
          <w:rFonts w:ascii="Times New Roman"/>
          <w:b w:val="false"/>
          <w:i w:val="false"/>
          <w:color w:val="000000"/>
          <w:sz w:val="28"/>
        </w:rPr>
        <w:t>
4 қосымша       </w:t>
      </w:r>
    </w:p>
    <w:bookmarkEnd w:id="4"/>
    <w:p>
      <w:pPr>
        <w:spacing w:after="0"/>
        <w:ind w:left="0"/>
        <w:jc w:val="left"/>
      </w:pPr>
      <w:r>
        <w:rPr>
          <w:rFonts w:ascii="Times New Roman"/>
          <w:b/>
          <w:i w:val="false"/>
          <w:color w:val="000000"/>
        </w:rPr>
        <w:t xml:space="preserve"> 2010 жылғы аудан бюджетінің орындалуы кезеңінде</w:t>
      </w:r>
      <w:r>
        <w:br/>
      </w:r>
      <w:r>
        <w:rPr>
          <w:rFonts w:ascii="Times New Roman"/>
          <w:b/>
          <w:i w:val="false"/>
          <w:color w:val="000000"/>
        </w:rPr>
        <w:t>
секвестрлендірілмейтін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564"/>
        <w:gridCol w:w="628"/>
        <w:gridCol w:w="670"/>
        <w:gridCol w:w="10160"/>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3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75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75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9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bl>
    <w:bookmarkStart w:name="z15" w:id="5"/>
    <w:p>
      <w:pPr>
        <w:spacing w:after="0"/>
        <w:ind w:left="0"/>
        <w:jc w:val="both"/>
      </w:pPr>
      <w:r>
        <w:rPr>
          <w:rFonts w:ascii="Times New Roman"/>
          <w:b w:val="false"/>
          <w:i w:val="false"/>
          <w:color w:val="000000"/>
          <w:sz w:val="28"/>
        </w:rPr>
        <w:t xml:space="preserve">
Железин аудан Мәслихатының   </w:t>
      </w:r>
      <w:r>
        <w:br/>
      </w:r>
      <w:r>
        <w:rPr>
          <w:rFonts w:ascii="Times New Roman"/>
          <w:b w:val="false"/>
          <w:i w:val="false"/>
          <w:color w:val="000000"/>
          <w:sz w:val="28"/>
        </w:rPr>
        <w:t xml:space="preserve">
2009 жылғы 28 желтоқсан     </w:t>
      </w:r>
      <w:r>
        <w:br/>
      </w:r>
      <w:r>
        <w:rPr>
          <w:rFonts w:ascii="Times New Roman"/>
          <w:b w:val="false"/>
          <w:i w:val="false"/>
          <w:color w:val="000000"/>
          <w:sz w:val="28"/>
        </w:rPr>
        <w:t>
IV шақырылымның кезекті XX сессиясы</w:t>
      </w:r>
      <w:r>
        <w:br/>
      </w:r>
      <w:r>
        <w:rPr>
          <w:rFonts w:ascii="Times New Roman"/>
          <w:b w:val="false"/>
          <w:i w:val="false"/>
          <w:color w:val="000000"/>
          <w:sz w:val="28"/>
        </w:rPr>
        <w:t xml:space="preserve">
N 175-4/20 шешіміне        </w:t>
      </w:r>
      <w:r>
        <w:br/>
      </w:r>
      <w:r>
        <w:rPr>
          <w:rFonts w:ascii="Times New Roman"/>
          <w:b w:val="false"/>
          <w:i w:val="false"/>
          <w:color w:val="000000"/>
          <w:sz w:val="28"/>
        </w:rPr>
        <w:t>
5 қосымша        </w:t>
      </w:r>
    </w:p>
    <w:bookmarkEnd w:id="5"/>
    <w:p>
      <w:pPr>
        <w:spacing w:after="0"/>
        <w:ind w:left="0"/>
        <w:jc w:val="left"/>
      </w:pPr>
      <w:r>
        <w:rPr>
          <w:rFonts w:ascii="Times New Roman"/>
          <w:b/>
          <w:i w:val="false"/>
          <w:color w:val="000000"/>
        </w:rPr>
        <w:t xml:space="preserve"> Селолық округтерінің 2010 жылдағы</w:t>
      </w:r>
      <w:r>
        <w:br/>
      </w:r>
      <w:r>
        <w:rPr>
          <w:rFonts w:ascii="Times New Roman"/>
          <w:b/>
          <w:i w:val="false"/>
          <w:color w:val="000000"/>
        </w:rPr>
        <w:t>
бюджеттік бағдарламалар тізбесі</w:t>
      </w:r>
    </w:p>
    <w:p>
      <w:pPr>
        <w:spacing w:after="0"/>
        <w:ind w:left="0"/>
        <w:jc w:val="both"/>
      </w:pPr>
      <w:r>
        <w:rPr>
          <w:rFonts w:ascii="Times New Roman"/>
          <w:b w:val="false"/>
          <w:i w:val="false"/>
          <w:color w:val="ff0000"/>
          <w:sz w:val="28"/>
        </w:rPr>
        <w:t xml:space="preserve">      Ескерту. 5-қосымша жаңа редакцияда - Павлодар облысы Железин аудандық мәслихатының 2010.12.23 </w:t>
      </w:r>
      <w:r>
        <w:rPr>
          <w:rFonts w:ascii="Times New Roman"/>
          <w:b w:val="false"/>
          <w:i w:val="false"/>
          <w:color w:val="ff0000"/>
          <w:sz w:val="28"/>
        </w:rPr>
        <w:t>N 230-4/30</w:t>
      </w:r>
      <w:r>
        <w:rPr>
          <w:rFonts w:ascii="Times New Roman"/>
          <w:b w:val="false"/>
          <w:i w:val="false"/>
          <w:color w:val="ff0000"/>
          <w:sz w:val="28"/>
        </w:rPr>
        <w:t xml:space="preserve"> (01.01.2010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646"/>
        <w:gridCol w:w="562"/>
        <w:gridCol w:w="562"/>
        <w:gridCol w:w="10813"/>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Ақтау селолық округі
</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қолдау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8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Алакөл селолық округі
</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8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қолдау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8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Башмашын селолық округі
</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58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Валихан селолық округі
</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әлеуметтік қамсыздандыру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бара қала, кент, ауыл (село), ауылдық (селолық) округ әкімінің аппараты</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Веселороща селолық округі
</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2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кент,ауыл (село), ауылдық (селолық) округ әкімінің аппараты</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8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Железин селолық округі
</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қолдау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1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кенттік,</w:t>
            </w:r>
            <w:r>
              <w:br/>
            </w:r>
            <w:r>
              <w:rPr>
                <w:rFonts w:ascii="Times New Roman"/>
                <w:b w:val="false"/>
                <w:i w:val="false"/>
                <w:color w:val="000000"/>
                <w:sz w:val="20"/>
              </w:rPr>
              <w:t>
ауылдық (селоның), ауылдық (селолық)</w:t>
            </w:r>
            <w:r>
              <w:br/>
            </w:r>
            <w:r>
              <w:rPr>
                <w:rFonts w:ascii="Times New Roman"/>
                <w:b w:val="false"/>
                <w:i w:val="false"/>
                <w:color w:val="000000"/>
                <w:sz w:val="20"/>
              </w:rPr>
              <w:t>
округтік мемлекеттік тұрғын үй қорының</w:t>
            </w:r>
            <w:r>
              <w:br/>
            </w:r>
            <w:r>
              <w:rPr>
                <w:rFonts w:ascii="Times New Roman"/>
                <w:b w:val="false"/>
                <w:i w:val="false"/>
                <w:color w:val="000000"/>
                <w:sz w:val="20"/>
              </w:rPr>
              <w:t>
сақталуын ұйымдастыру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11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8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Енбекші селолық округі
</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1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1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селолық округі
</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9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8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Лесной селолық округі
</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Михайловка селолық округі
</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8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1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Новомир селолық округі
</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8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Озерный селолық округі
</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Приертіс селолық округі
</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8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8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