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f1341" w14:textId="26f13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2010 - 2012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мәслихатының 2009 жылғы 24 желтоқсандағы N 138-22-4 шешімі. Павлодар облысы Ертіс ауданының Әділет басқармасында 2010 жылғы 5 қаңтарда N 12-7-92 тіркелген. Күші жойылды - қолдану мерзімінің өтуіне байланысты (Павлодар облысы Ертіс аудандық мәслихатының 2011 жылғы 11 ақпандағы N 210-34-4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Ертіс аудандық мәслихатының 2011.02.11 N 210-34-4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Бюджеттік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ЕТЕДІ:</w:t>
      </w:r>
      <w:r>
        <w:br/>
      </w:r>
      <w:r>
        <w:rPr>
          <w:rFonts w:ascii="Times New Roman"/>
          <w:b w:val="false"/>
          <w:i w:val="false"/>
          <w:color w:val="000000"/>
          <w:sz w:val="28"/>
        </w:rPr>
        <w:t>
</w:t>
      </w:r>
      <w:r>
        <w:rPr>
          <w:rFonts w:ascii="Times New Roman"/>
          <w:b w:val="false"/>
          <w:i w:val="false"/>
          <w:color w:val="000000"/>
          <w:sz w:val="28"/>
        </w:rPr>
        <w:t>
      1. Ертіс ауданының бюджеті бекітілсін:</w:t>
      </w:r>
      <w:r>
        <w:br/>
      </w:r>
      <w:r>
        <w:rPr>
          <w:rFonts w:ascii="Times New Roman"/>
          <w:b w:val="false"/>
          <w:i w:val="false"/>
          <w:color w:val="000000"/>
          <w:sz w:val="28"/>
        </w:rPr>
        <w:t>
      1) 2010 жылға арналған </w:t>
      </w:r>
      <w:r>
        <w:rPr>
          <w:rFonts w:ascii="Times New Roman"/>
          <w:b w:val="false"/>
          <w:i w:val="false"/>
          <w:color w:val="000000"/>
          <w:sz w:val="28"/>
        </w:rPr>
        <w:t>1 қосымшаға</w:t>
      </w:r>
      <w:r>
        <w:rPr>
          <w:rFonts w:ascii="Times New Roman"/>
          <w:b w:val="false"/>
          <w:i w:val="false"/>
          <w:color w:val="000000"/>
          <w:sz w:val="28"/>
        </w:rPr>
        <w:t xml:space="preserve"> сәйкес келесі мөлшерінде:</w:t>
      </w:r>
      <w:r>
        <w:br/>
      </w:r>
      <w:r>
        <w:rPr>
          <w:rFonts w:ascii="Times New Roman"/>
          <w:b w:val="false"/>
          <w:i w:val="false"/>
          <w:color w:val="000000"/>
          <w:sz w:val="28"/>
        </w:rPr>
        <w:t>
      кірістер – 2 238 583 000 (екі миллиард екі жүз отыз сегіз миллион бес жүз сексен үш мың) теңге, оның ішінде:</w:t>
      </w:r>
      <w:r>
        <w:br/>
      </w:r>
      <w:r>
        <w:rPr>
          <w:rFonts w:ascii="Times New Roman"/>
          <w:b w:val="false"/>
          <w:i w:val="false"/>
          <w:color w:val="000000"/>
          <w:sz w:val="28"/>
        </w:rPr>
        <w:t>
      салық түсімдері – 228 154  000 (екі жүз жиырма сегіз миллион жүз елу төрт мың) теңге;</w:t>
      </w:r>
      <w:r>
        <w:br/>
      </w:r>
      <w:r>
        <w:rPr>
          <w:rFonts w:ascii="Times New Roman"/>
          <w:b w:val="false"/>
          <w:i w:val="false"/>
          <w:color w:val="000000"/>
          <w:sz w:val="28"/>
        </w:rPr>
        <w:t>
      салық емес түсімдер – 1 117 000 (бір миллион жүз он жеті мың) теңге;</w:t>
      </w:r>
      <w:r>
        <w:br/>
      </w:r>
      <w:r>
        <w:rPr>
          <w:rFonts w:ascii="Times New Roman"/>
          <w:b w:val="false"/>
          <w:i w:val="false"/>
          <w:color w:val="000000"/>
          <w:sz w:val="28"/>
        </w:rPr>
        <w:t>
      негізгі капиталды сатудан түсетін түсімдер – 582  000 (бес жүз сексен екі мың) теңге;</w:t>
      </w:r>
      <w:r>
        <w:br/>
      </w:r>
      <w:r>
        <w:rPr>
          <w:rFonts w:ascii="Times New Roman"/>
          <w:b w:val="false"/>
          <w:i w:val="false"/>
          <w:color w:val="000000"/>
          <w:sz w:val="28"/>
        </w:rPr>
        <w:t>
      трансферттердің түсімі – 2 008 730 000 (екі миллиард сегіз миллион жеті жүз отыз мың) теңге;</w:t>
      </w:r>
      <w:r>
        <w:br/>
      </w:r>
      <w:r>
        <w:rPr>
          <w:rFonts w:ascii="Times New Roman"/>
          <w:b w:val="false"/>
          <w:i w:val="false"/>
          <w:color w:val="000000"/>
          <w:sz w:val="28"/>
        </w:rPr>
        <w:t>
      шығыстар – 2 240 716 000 (екі миллиард екі жүз қырық миллион жеті жүз он алты мың) теңге;</w:t>
      </w:r>
      <w:r>
        <w:br/>
      </w:r>
      <w:r>
        <w:rPr>
          <w:rFonts w:ascii="Times New Roman"/>
          <w:b w:val="false"/>
          <w:i w:val="false"/>
          <w:color w:val="000000"/>
          <w:sz w:val="28"/>
        </w:rPr>
        <w:t>
      таза бюджеттік несиелендіру – 8 164 000 (сегіз миллион бір жүз алпыс төрт мың) теңге;</w:t>
      </w:r>
      <w:r>
        <w:br/>
      </w:r>
      <w:r>
        <w:rPr>
          <w:rFonts w:ascii="Times New Roman"/>
          <w:b w:val="false"/>
          <w:i w:val="false"/>
          <w:color w:val="000000"/>
          <w:sz w:val="28"/>
        </w:rPr>
        <w:t>
      бюджеттік несиелер – 8 263 000 (сегіз миллион екі жүз алпыс үш мың) теңге;</w:t>
      </w:r>
      <w:r>
        <w:br/>
      </w:r>
      <w:r>
        <w:rPr>
          <w:rFonts w:ascii="Times New Roman"/>
          <w:b w:val="false"/>
          <w:i w:val="false"/>
          <w:color w:val="000000"/>
          <w:sz w:val="28"/>
        </w:rPr>
        <w:t>
      бюджеттік кредиттерді өтеу – 99 000 (тоқсан тоғыз мың) теңге;</w:t>
      </w:r>
      <w:r>
        <w:br/>
      </w:r>
      <w:r>
        <w:rPr>
          <w:rFonts w:ascii="Times New Roman"/>
          <w:b w:val="false"/>
          <w:i w:val="false"/>
          <w:color w:val="000000"/>
          <w:sz w:val="28"/>
        </w:rPr>
        <w:t>
      қаржы активтерімен операция бойынша сальдо – 8 340 000 (сегіз миллион үш жүз қырық мың) теңге, оның ішінде:</w:t>
      </w:r>
      <w:r>
        <w:br/>
      </w:r>
      <w:r>
        <w:rPr>
          <w:rFonts w:ascii="Times New Roman"/>
          <w:b w:val="false"/>
          <w:i w:val="false"/>
          <w:color w:val="000000"/>
          <w:sz w:val="28"/>
        </w:rPr>
        <w:t>
      қаржы активтерді сатып алу – 8 340 000 (сегіз миллион үш жүз қырық мың) теңге;</w:t>
      </w:r>
      <w:r>
        <w:br/>
      </w:r>
      <w:r>
        <w:rPr>
          <w:rFonts w:ascii="Times New Roman"/>
          <w:b w:val="false"/>
          <w:i w:val="false"/>
          <w:color w:val="000000"/>
          <w:sz w:val="28"/>
        </w:rPr>
        <w:t>
      бюджет тапшылығы (профицит) – -18 637 000 (он сегіз миллион алты жүз отыз жеті мың) теңге;</w:t>
      </w:r>
      <w:r>
        <w:br/>
      </w:r>
      <w:r>
        <w:rPr>
          <w:rFonts w:ascii="Times New Roman"/>
          <w:b w:val="false"/>
          <w:i w:val="false"/>
          <w:color w:val="000000"/>
          <w:sz w:val="28"/>
        </w:rPr>
        <w:t>
      бюджет тапшылығын қаржыландыру (бюджет профицитін пайдалану) – 18 637 000 (он сегіз миллион алты жүз отыз жеті мың) теңге;</w:t>
      </w:r>
      <w:r>
        <w:br/>
      </w:r>
      <w:r>
        <w:rPr>
          <w:rFonts w:ascii="Times New Roman"/>
          <w:b w:val="false"/>
          <w:i w:val="false"/>
          <w:color w:val="000000"/>
          <w:sz w:val="28"/>
        </w:rPr>
        <w:t>
      2) 2011 және 2012 жылдарға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Павлодар облысы Ертіс аудандық мәслихатының 2010.04.21 </w:t>
      </w:r>
      <w:r>
        <w:rPr>
          <w:rFonts w:ascii="Times New Roman"/>
          <w:b w:val="false"/>
          <w:i w:val="false"/>
          <w:color w:val="000000"/>
          <w:sz w:val="28"/>
        </w:rPr>
        <w:t xml:space="preserve">N 158-26-4 </w:t>
      </w:r>
      <w:r>
        <w:rPr>
          <w:rFonts w:ascii="Times New Roman"/>
          <w:b w:val="false"/>
          <w:i w:val="false"/>
          <w:color w:val="ff0000"/>
          <w:sz w:val="28"/>
        </w:rPr>
        <w:t>(2010.01.01 бастап қолданысқа енеді)</w:t>
      </w:r>
      <w:r>
        <w:rPr>
          <w:rFonts w:ascii="Times New Roman"/>
          <w:b w:val="false"/>
          <w:i w:val="false"/>
          <w:color w:val="ff0000"/>
          <w:sz w:val="28"/>
        </w:rPr>
        <w:t>;</w:t>
      </w:r>
      <w:r>
        <w:rPr>
          <w:rFonts w:ascii="Times New Roman"/>
          <w:b w:val="false"/>
          <w:i w:val="false"/>
          <w:color w:val="ff0000"/>
          <w:sz w:val="28"/>
        </w:rPr>
        <w:t xml:space="preserve"> 2010.06.16 </w:t>
      </w:r>
      <w:r>
        <w:rPr>
          <w:rFonts w:ascii="Times New Roman"/>
          <w:b w:val="false"/>
          <w:i w:val="false"/>
          <w:color w:val="000000"/>
          <w:sz w:val="28"/>
        </w:rPr>
        <w:t xml:space="preserve">N 169-27-4 </w:t>
      </w:r>
      <w:r>
        <w:rPr>
          <w:rFonts w:ascii="Times New Roman"/>
          <w:b w:val="false"/>
          <w:i w:val="false"/>
          <w:color w:val="ff0000"/>
          <w:sz w:val="28"/>
        </w:rPr>
        <w:t>(2010.01.01 бастап қолданысқа енеді)</w:t>
      </w:r>
      <w:r>
        <w:rPr>
          <w:rFonts w:ascii="Times New Roman"/>
          <w:b w:val="false"/>
          <w:i w:val="false"/>
          <w:color w:val="ff0000"/>
          <w:sz w:val="28"/>
        </w:rPr>
        <w:t xml:space="preserve">; </w:t>
      </w:r>
      <w:r>
        <w:rPr>
          <w:rFonts w:ascii="Times New Roman"/>
          <w:b w:val="false"/>
          <w:i w:val="false"/>
          <w:color w:val="ff0000"/>
          <w:sz w:val="28"/>
        </w:rPr>
        <w:t xml:space="preserve">2010.09.03 </w:t>
      </w:r>
      <w:r>
        <w:rPr>
          <w:rFonts w:ascii="Times New Roman"/>
          <w:b w:val="false"/>
          <w:i w:val="false"/>
          <w:color w:val="000000"/>
          <w:sz w:val="28"/>
        </w:rPr>
        <w:t>N 180-28-4</w:t>
      </w:r>
      <w:r>
        <w:rPr>
          <w:rFonts w:ascii="Times New Roman"/>
          <w:b w:val="false"/>
          <w:i w:val="false"/>
          <w:color w:val="ff0000"/>
          <w:sz w:val="28"/>
        </w:rPr>
        <w:t xml:space="preserve"> (2010.01.01 бастап қолданысқа енеді); 2010.11.03 </w:t>
      </w:r>
      <w:r>
        <w:rPr>
          <w:rFonts w:ascii="Times New Roman"/>
          <w:b w:val="false"/>
          <w:i w:val="false"/>
          <w:color w:val="000000"/>
          <w:sz w:val="28"/>
        </w:rPr>
        <w:t>N 192-30-4</w:t>
      </w:r>
      <w:r>
        <w:rPr>
          <w:rFonts w:ascii="Times New Roman"/>
          <w:b w:val="false"/>
          <w:i w:val="false"/>
          <w:color w:val="ff0000"/>
          <w:sz w:val="28"/>
        </w:rPr>
        <w:t xml:space="preserve"> (2010.01.01 бастап қолданысқа енеді); 2010.12.06 </w:t>
      </w:r>
      <w:r>
        <w:rPr>
          <w:rFonts w:ascii="Times New Roman"/>
          <w:b w:val="false"/>
          <w:i w:val="false"/>
          <w:color w:val="000000"/>
          <w:sz w:val="28"/>
        </w:rPr>
        <w:t>N 194-31-4</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2010 жылға арналған аудандық бюджетінде қарастырылған облыстық бюджеттен берілетін субвенция көлемі 1 405 759 (бір миллиард төрт жүз бес миллион жеті жүз елу тоғыз мың) теңге сомасында қарастырылсын.</w:t>
      </w:r>
      <w:r>
        <w:br/>
      </w:r>
      <w:r>
        <w:rPr>
          <w:rFonts w:ascii="Times New Roman"/>
          <w:b w:val="false"/>
          <w:i w:val="false"/>
          <w:color w:val="000000"/>
          <w:sz w:val="28"/>
        </w:rPr>
        <w:t>
</w:t>
      </w:r>
      <w:r>
        <w:rPr>
          <w:rFonts w:ascii="Times New Roman"/>
          <w:b w:val="false"/>
          <w:i w:val="false"/>
          <w:color w:val="000000"/>
          <w:sz w:val="28"/>
        </w:rPr>
        <w:t>
      3. 2010 жылға арналған ауданның жергілікті атқарушы органының қоры 4 090 (төрт миллион тоқсан мың) теңгеге бекітілсін.</w:t>
      </w:r>
      <w:r>
        <w:br/>
      </w:r>
      <w:r>
        <w:rPr>
          <w:rFonts w:ascii="Times New Roman"/>
          <w:b w:val="false"/>
          <w:i w:val="false"/>
          <w:color w:val="000000"/>
          <w:sz w:val="28"/>
        </w:rPr>
        <w:t>
</w:t>
      </w:r>
      <w:r>
        <w:rPr>
          <w:rFonts w:ascii="Times New Roman"/>
          <w:b w:val="false"/>
          <w:i w:val="false"/>
          <w:color w:val="000000"/>
          <w:sz w:val="28"/>
        </w:rPr>
        <w:t>
      4. Ауылдық жерлерде жұмыс істейтін әлеуметтік қамсыздандыру, білім беру, мәдениет мемлекеттік қызметші емес мамандары 25 пайыздық лауазымдық ақылары және тарифтік ставкаларын көбейтуі сақталынсын.</w:t>
      </w:r>
      <w:r>
        <w:br/>
      </w:r>
      <w:r>
        <w:rPr>
          <w:rFonts w:ascii="Times New Roman"/>
          <w:b w:val="false"/>
          <w:i w:val="false"/>
          <w:color w:val="000000"/>
          <w:sz w:val="28"/>
        </w:rPr>
        <w:t>
</w:t>
      </w:r>
      <w:r>
        <w:rPr>
          <w:rFonts w:ascii="Times New Roman"/>
          <w:b w:val="false"/>
          <w:i w:val="false"/>
          <w:color w:val="000000"/>
          <w:sz w:val="28"/>
        </w:rPr>
        <w:t>
      5. 2010 жылға арналған жергілікті бюджетті орындау барысында секвестрге жатпайтын жергілікті бюджет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2010 жылғы аудан бюджетінен қаржыландырылатын ауыл және ауылдық округтерінің жергілікті бюджет бағдарламаларының (кіші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Кезектен тыс сессиясының төрағасы          Х. Зейнішев</w:t>
      </w:r>
    </w:p>
    <w:p>
      <w:pPr>
        <w:spacing w:after="0"/>
        <w:ind w:left="0"/>
        <w:jc w:val="both"/>
      </w:pPr>
      <w:r>
        <w:rPr>
          <w:rFonts w:ascii="Times New Roman"/>
          <w:b w:val="false"/>
          <w:i/>
          <w:color w:val="000000"/>
          <w:sz w:val="28"/>
        </w:rPr>
        <w:t>      Аудандық маслихат хатшысы                  Х. Зейнішев</w:t>
      </w:r>
    </w:p>
    <w:bookmarkStart w:name="z9" w:id="1"/>
    <w:p>
      <w:pPr>
        <w:spacing w:after="0"/>
        <w:ind w:left="0"/>
        <w:jc w:val="both"/>
      </w:pPr>
      <w:r>
        <w:rPr>
          <w:rFonts w:ascii="Times New Roman"/>
          <w:b w:val="false"/>
          <w:i w:val="false"/>
          <w:color w:val="000000"/>
          <w:sz w:val="28"/>
        </w:rPr>
        <w:t xml:space="preserve">
2009 жылғы 24 желтоқсандағы N 138-22-4  </w:t>
      </w:r>
      <w:r>
        <w:br/>
      </w:r>
      <w:r>
        <w:rPr>
          <w:rFonts w:ascii="Times New Roman"/>
          <w:b w:val="false"/>
          <w:i w:val="false"/>
          <w:color w:val="000000"/>
          <w:sz w:val="28"/>
        </w:rPr>
        <w:t>
(IV сайланған, ХХII кезектен тыс сессиясы)</w:t>
      </w:r>
      <w:r>
        <w:br/>
      </w:r>
      <w:r>
        <w:rPr>
          <w:rFonts w:ascii="Times New Roman"/>
          <w:b w:val="false"/>
          <w:i w:val="false"/>
          <w:color w:val="000000"/>
          <w:sz w:val="28"/>
        </w:rPr>
        <w:t xml:space="preserve">
аудандық мәслихаттың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2010 жылға арналған Ертіс аудандық бюджеті</w:t>
      </w:r>
    </w:p>
    <w:p>
      <w:pPr>
        <w:spacing w:after="0"/>
        <w:ind w:left="0"/>
        <w:jc w:val="both"/>
      </w:pPr>
      <w:r>
        <w:rPr>
          <w:rFonts w:ascii="Times New Roman"/>
          <w:b w:val="false"/>
          <w:i w:val="false"/>
          <w:color w:val="ff0000"/>
          <w:sz w:val="28"/>
        </w:rPr>
        <w:t xml:space="preserve">      Ескерту. 1-қосымша жаңа редакцияда - Павлодар облысы Ертіс аудандық мәслихатының 2010.12.06 </w:t>
      </w:r>
      <w:r>
        <w:rPr>
          <w:rFonts w:ascii="Times New Roman"/>
          <w:b w:val="false"/>
          <w:i w:val="false"/>
          <w:color w:val="ff0000"/>
          <w:sz w:val="28"/>
        </w:rPr>
        <w:t>N 194-31-4</w:t>
      </w:r>
      <w:r>
        <w:rPr>
          <w:rFonts w:ascii="Times New Roman"/>
          <w:b w:val="false"/>
          <w:i w:val="false"/>
          <w:color w:val="ff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419"/>
        <w:gridCol w:w="504"/>
        <w:gridCol w:w="8758"/>
        <w:gridCol w:w="3000"/>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арналған сома (мың теңге)</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Түсімдер</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2238583</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228154</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95746</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95746</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72378</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72378</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15183</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18101</w:t>
            </w:r>
          </w:p>
        </w:tc>
      </w:tr>
      <w:tr>
        <w:trPr>
          <w:trHeight w:val="78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w:t>
            </w:r>
          </w:p>
        </w:tc>
      </w:tr>
      <w:tr>
        <w:trPr>
          <w:trHeight w:val="14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8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78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2008730</w:t>
            </w:r>
          </w:p>
        </w:tc>
      </w:tr>
      <w:tr>
        <w:trPr>
          <w:trHeight w:val="6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2008730</w:t>
            </w:r>
          </w:p>
        </w:tc>
      </w:tr>
      <w:tr>
        <w:trPr>
          <w:trHeight w:val="46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2008730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478"/>
        <w:gridCol w:w="536"/>
        <w:gridCol w:w="562"/>
        <w:gridCol w:w="8034"/>
        <w:gridCol w:w="2992"/>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арналған сома (мың теңге)</w:t>
            </w:r>
          </w:p>
        </w:tc>
      </w:tr>
      <w:tr>
        <w:trPr>
          <w:trHeight w:val="375" w:hRule="atLeast"/>
        </w:trPr>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2240716</w:t>
            </w:r>
          </w:p>
        </w:tc>
      </w:tr>
      <w:tr>
        <w:trPr>
          <w:trHeight w:val="5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188217</w:t>
            </w:r>
          </w:p>
        </w:tc>
      </w:tr>
      <w:tr>
        <w:trPr>
          <w:trHeight w:val="8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өкiлеттi, атқарушы және басқа органдар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162658</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13067</w:t>
            </w:r>
          </w:p>
        </w:tc>
      </w:tr>
      <w:tr>
        <w:trPr>
          <w:trHeight w:val="6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13067</w:t>
            </w:r>
          </w:p>
        </w:tc>
      </w:tr>
      <w:tr>
        <w:trPr>
          <w:trHeight w:val="6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41614</w:t>
            </w:r>
          </w:p>
        </w:tc>
      </w:tr>
      <w:tr>
        <w:trPr>
          <w:trHeight w:val="8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41614</w:t>
            </w:r>
          </w:p>
        </w:tc>
      </w:tr>
      <w:tr>
        <w:trPr>
          <w:trHeight w:val="9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107977</w:t>
            </w:r>
          </w:p>
        </w:tc>
      </w:tr>
      <w:tr>
        <w:trPr>
          <w:trHeight w:val="114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106277</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10607</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10607</w:t>
            </w:r>
          </w:p>
        </w:tc>
      </w:tr>
      <w:tr>
        <w:trPr>
          <w:trHeight w:val="15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9446</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154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78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r>
      <w:tr>
        <w:trPr>
          <w:trHeight w:val="9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r>
      <w:tr>
        <w:trPr>
          <w:trHeight w:val="17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14832</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1484529</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62967</w:t>
            </w:r>
          </w:p>
        </w:tc>
      </w:tr>
      <w:tr>
        <w:trPr>
          <w:trHeight w:val="9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62967</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62967</w:t>
            </w:r>
          </w:p>
        </w:tc>
      </w:tr>
      <w:tr>
        <w:trPr>
          <w:trHeight w:val="78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1032325</w:t>
            </w:r>
          </w:p>
        </w:tc>
      </w:tr>
      <w:tr>
        <w:trPr>
          <w:trHeight w:val="96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84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1030142</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1000813</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29329</w:t>
            </w:r>
          </w:p>
        </w:tc>
      </w:tr>
      <w:tr>
        <w:trPr>
          <w:trHeight w:val="78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389237</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56807</w:t>
            </w:r>
          </w:p>
        </w:tc>
      </w:tr>
      <w:tr>
        <w:trPr>
          <w:trHeight w:val="8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w:t>
            </w:r>
          </w:p>
        </w:tc>
      </w:tr>
      <w:tr>
        <w:trPr>
          <w:trHeight w:val="15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12721</w:t>
            </w:r>
          </w:p>
        </w:tc>
      </w:tr>
      <w:tr>
        <w:trPr>
          <w:trHeight w:val="96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126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332430</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332430</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8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8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1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8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115818</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97828</w:t>
            </w:r>
          </w:p>
        </w:tc>
      </w:tr>
      <w:tr>
        <w:trPr>
          <w:trHeight w:val="84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9469</w:t>
            </w:r>
          </w:p>
        </w:tc>
      </w:tr>
      <w:tr>
        <w:trPr>
          <w:trHeight w:val="6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9469</w:t>
            </w:r>
          </w:p>
        </w:tc>
      </w:tr>
      <w:tr>
        <w:trPr>
          <w:trHeight w:val="8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88359</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29570</w:t>
            </w:r>
          </w:p>
        </w:tc>
      </w:tr>
      <w:tr>
        <w:trPr>
          <w:trHeight w:val="168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9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42138</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w:t>
            </w:r>
          </w:p>
        </w:tc>
      </w:tr>
      <w:tr>
        <w:trPr>
          <w:trHeight w:val="171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36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әскер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9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17990</w:t>
            </w:r>
          </w:p>
        </w:tc>
      </w:tr>
      <w:tr>
        <w:trPr>
          <w:trHeight w:val="9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17990</w:t>
            </w:r>
          </w:p>
        </w:tc>
      </w:tr>
      <w:tr>
        <w:trPr>
          <w:trHeight w:val="130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16906</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106645</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23850</w:t>
            </w:r>
          </w:p>
        </w:tc>
      </w:tr>
      <w:tr>
        <w:trPr>
          <w:trHeight w:val="11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9833</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5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санаттарындағы азаматтарды тұрғын үймен қамтамасыз ету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8573</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14017</w:t>
            </w:r>
          </w:p>
        </w:tc>
      </w:tr>
      <w:tr>
        <w:trPr>
          <w:trHeight w:val="8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14017</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58874</w:t>
            </w:r>
          </w:p>
        </w:tc>
      </w:tr>
      <w:tr>
        <w:trPr>
          <w:trHeight w:val="81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w:t>
            </w:r>
          </w:p>
        </w:tc>
      </w:tr>
      <w:tr>
        <w:trPr>
          <w:trHeight w:val="109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50163</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w:t>
            </w:r>
          </w:p>
        </w:tc>
      </w:tr>
      <w:tr>
        <w:trPr>
          <w:trHeight w:val="81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w:t>
            </w:r>
          </w:p>
        </w:tc>
      </w:tr>
      <w:tr>
        <w:trPr>
          <w:trHeight w:val="14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23921</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22461</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мекендерің көшелерін жарықтандыру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9861</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p>
        </w:tc>
      </w:tr>
      <w:tr>
        <w:trPr>
          <w:trHeight w:val="12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6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108430</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47918</w:t>
            </w:r>
          </w:p>
        </w:tc>
      </w:tr>
      <w:tr>
        <w:trPr>
          <w:trHeight w:val="9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r>
      <w:tr>
        <w:trPr>
          <w:trHeight w:val="8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46812</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46812</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w:t>
            </w:r>
          </w:p>
        </w:tc>
      </w:tr>
      <w:tr>
        <w:trPr>
          <w:trHeight w:val="8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r>
      <w:tr>
        <w:trPr>
          <w:trHeight w:val="8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15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36047</w:t>
            </w:r>
          </w:p>
        </w:tc>
      </w:tr>
      <w:tr>
        <w:trPr>
          <w:trHeight w:val="8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25738</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24886</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w:t>
            </w:r>
          </w:p>
        </w:tc>
      </w:tr>
      <w:tr>
        <w:trPr>
          <w:trHeight w:val="94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w:t>
            </w:r>
          </w:p>
        </w:tc>
      </w:tr>
      <w:tr>
        <w:trPr>
          <w:trHeight w:val="9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 арқылы мемлекеттік ақпараттық саясат жүргізу жөніндегі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18213</w:t>
            </w:r>
          </w:p>
        </w:tc>
      </w:tr>
      <w:tr>
        <w:trPr>
          <w:trHeight w:val="8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w:t>
            </w:r>
          </w:p>
        </w:tc>
      </w:tr>
      <w:tr>
        <w:trPr>
          <w:trHeight w:val="114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w:t>
            </w:r>
          </w:p>
        </w:tc>
      </w:tr>
      <w:tr>
        <w:trPr>
          <w:trHeight w:val="154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94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w:t>
            </w:r>
          </w:p>
        </w:tc>
      </w:tr>
      <w:tr>
        <w:trPr>
          <w:trHeight w:val="12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116974</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26049</w:t>
            </w:r>
          </w:p>
        </w:tc>
      </w:tr>
      <w:tr>
        <w:trPr>
          <w:trHeight w:val="8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7567</w:t>
            </w:r>
          </w:p>
        </w:tc>
      </w:tr>
      <w:tr>
        <w:trPr>
          <w:trHeight w:val="15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 ауылдық елді мекендер саласының мамандарын әлеуметтік қолдау шараларын іске асыру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7567</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12323</w:t>
            </w:r>
          </w:p>
        </w:tc>
      </w:tr>
      <w:tr>
        <w:trPr>
          <w:trHeight w:val="94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12323</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w:t>
            </w:r>
          </w:p>
        </w:tc>
      </w:tr>
      <w:tr>
        <w:trPr>
          <w:trHeight w:val="8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71058</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71058</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71058</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w:t>
            </w:r>
          </w:p>
        </w:tc>
      </w:tr>
      <w:tr>
        <w:trPr>
          <w:trHeight w:val="11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w:t>
            </w:r>
          </w:p>
        </w:tc>
      </w:tr>
      <w:tr>
        <w:trPr>
          <w:trHeight w:val="12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қатынастыры саласындағы өзге де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13435</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13435</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13435</w:t>
            </w:r>
          </w:p>
        </w:tc>
      </w:tr>
      <w:tr>
        <w:trPr>
          <w:trHeight w:val="78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8963</w:t>
            </w:r>
          </w:p>
        </w:tc>
      </w:tr>
      <w:tr>
        <w:trPr>
          <w:trHeight w:val="78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8963</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5636</w:t>
            </w:r>
          </w:p>
        </w:tc>
      </w:tr>
      <w:tr>
        <w:trPr>
          <w:trHeight w:val="8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саласындағы жергілікті деңгейде мемлекеттік саясатты іске асыру жөніндегі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5636</w:t>
            </w:r>
          </w:p>
        </w:tc>
      </w:tr>
      <w:tr>
        <w:trPr>
          <w:trHeight w:val="8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37250</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24040</w:t>
            </w:r>
          </w:p>
        </w:tc>
      </w:tr>
      <w:tr>
        <w:trPr>
          <w:trHeight w:val="8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12646</w:t>
            </w:r>
          </w:p>
        </w:tc>
      </w:tr>
      <w:tr>
        <w:trPr>
          <w:trHeight w:val="15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12646</w:t>
            </w:r>
          </w:p>
        </w:tc>
      </w:tr>
      <w:tr>
        <w:trPr>
          <w:trHeight w:val="11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11394</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11394</w:t>
            </w:r>
          </w:p>
        </w:tc>
      </w:tr>
      <w:tr>
        <w:trPr>
          <w:trHeight w:val="6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13210</w:t>
            </w:r>
          </w:p>
        </w:tc>
      </w:tr>
      <w:tr>
        <w:trPr>
          <w:trHeight w:val="8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5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2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9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19212</w:t>
            </w:r>
          </w:p>
        </w:tc>
      </w:tr>
      <w:tr>
        <w:trPr>
          <w:trHeight w:val="78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5634</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5634</w:t>
            </w:r>
          </w:p>
        </w:tc>
      </w:tr>
      <w:tr>
        <w:trPr>
          <w:trHeight w:val="114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5363</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r>
      <w:tr>
        <w:trPr>
          <w:trHeight w:val="109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9287</w:t>
            </w:r>
          </w:p>
        </w:tc>
      </w:tr>
      <w:tr>
        <w:trPr>
          <w:trHeight w:val="18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9287</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47933</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47933</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47933</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9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47714</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8164</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w:t>
            </w:r>
          </w:p>
        </w:tc>
      </w:tr>
      <w:tr>
        <w:trPr>
          <w:trHeight w:val="130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w:t>
            </w:r>
          </w:p>
        </w:tc>
      </w:tr>
      <w:tr>
        <w:trPr>
          <w:trHeight w:val="8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w:t>
            </w:r>
          </w:p>
        </w:tc>
      </w:tr>
      <w:tr>
        <w:trPr>
          <w:trHeight w:val="11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 бойынша сальдо</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-18637</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(бюджет профицитін пайдалану)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18637</w:t>
            </w:r>
          </w:p>
        </w:tc>
      </w:tr>
    </w:tbl>
    <w:bookmarkStart w:name="z10" w:id="2"/>
    <w:p>
      <w:pPr>
        <w:spacing w:after="0"/>
        <w:ind w:left="0"/>
        <w:jc w:val="both"/>
      </w:pPr>
      <w:r>
        <w:rPr>
          <w:rFonts w:ascii="Times New Roman"/>
          <w:b w:val="false"/>
          <w:i w:val="false"/>
          <w:color w:val="000000"/>
          <w:sz w:val="28"/>
        </w:rPr>
        <w:t xml:space="preserve">
2009 жылғы 24 желтоқсандағы N 138-22-4  </w:t>
      </w:r>
      <w:r>
        <w:br/>
      </w:r>
      <w:r>
        <w:rPr>
          <w:rFonts w:ascii="Times New Roman"/>
          <w:b w:val="false"/>
          <w:i w:val="false"/>
          <w:color w:val="000000"/>
          <w:sz w:val="28"/>
        </w:rPr>
        <w:t>
(IV сайланған, ХХII кезектен тыс сессиясы)</w:t>
      </w:r>
      <w:r>
        <w:br/>
      </w:r>
      <w:r>
        <w:rPr>
          <w:rFonts w:ascii="Times New Roman"/>
          <w:b w:val="false"/>
          <w:i w:val="false"/>
          <w:color w:val="000000"/>
          <w:sz w:val="28"/>
        </w:rPr>
        <w:t xml:space="preserve">
аудандық мәслихаттың шешіміне      </w:t>
      </w:r>
      <w:r>
        <w:br/>
      </w:r>
      <w:r>
        <w:rPr>
          <w:rFonts w:ascii="Times New Roman"/>
          <w:b w:val="false"/>
          <w:i w:val="false"/>
          <w:color w:val="000000"/>
          <w:sz w:val="28"/>
        </w:rPr>
        <w:t xml:space="preserve">
4 қосымша                </w:t>
      </w:r>
    </w:p>
    <w:bookmarkEnd w:id="2"/>
    <w:p>
      <w:pPr>
        <w:spacing w:after="0"/>
        <w:ind w:left="0"/>
        <w:jc w:val="left"/>
      </w:pPr>
      <w:r>
        <w:rPr>
          <w:rFonts w:ascii="Times New Roman"/>
          <w:b/>
          <w:i w:val="false"/>
          <w:color w:val="000000"/>
        </w:rPr>
        <w:t xml:space="preserve"> 2010 жылға жергілікті бюджеті орындалу процесінде</w:t>
      </w:r>
      <w:r>
        <w:br/>
      </w:r>
      <w:r>
        <w:rPr>
          <w:rFonts w:ascii="Times New Roman"/>
          <w:b/>
          <w:i w:val="false"/>
          <w:color w:val="000000"/>
        </w:rPr>
        <w:t>
секвесторға жатпайтын,жергілікті бюджеттік</w:t>
      </w:r>
      <w:r>
        <w:br/>
      </w:r>
      <w:r>
        <w:rPr>
          <w:rFonts w:ascii="Times New Roman"/>
          <w:b/>
          <w:i w:val="false"/>
          <w:color w:val="000000"/>
        </w:rPr>
        <w:t>
бағдарламалардың тізімі</w:t>
      </w:r>
    </w:p>
    <w:p>
      <w:pPr>
        <w:spacing w:after="0"/>
        <w:ind w:left="0"/>
        <w:jc w:val="both"/>
      </w:pPr>
      <w:r>
        <w:rPr>
          <w:rFonts w:ascii="Times New Roman"/>
          <w:b w:val="false"/>
          <w:i w:val="false"/>
          <w:color w:val="ff0000"/>
          <w:sz w:val="28"/>
        </w:rPr>
        <w:t xml:space="preserve">      Ескерту. 4-қосымша жаңа редакцияда - Павлодар облысы Ертіс аудандық мәслихатының 2010.02.11 </w:t>
      </w:r>
      <w:r>
        <w:rPr>
          <w:rFonts w:ascii="Times New Roman"/>
          <w:b w:val="false"/>
          <w:i w:val="false"/>
          <w:color w:val="ff0000"/>
          <w:sz w:val="28"/>
        </w:rPr>
        <w:t>N 156-25-4</w:t>
      </w:r>
      <w:r>
        <w:rPr>
          <w:rFonts w:ascii="Times New Roman"/>
          <w:b w:val="false"/>
          <w:i w:val="false"/>
          <w:color w:val="ff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520"/>
        <w:gridCol w:w="536"/>
        <w:gridCol w:w="625"/>
        <w:gridCol w:w="10378"/>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7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7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6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9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bookmarkStart w:name="z11" w:id="3"/>
    <w:p>
      <w:pPr>
        <w:spacing w:after="0"/>
        <w:ind w:left="0"/>
        <w:jc w:val="both"/>
      </w:pPr>
      <w:r>
        <w:rPr>
          <w:rFonts w:ascii="Times New Roman"/>
          <w:b w:val="false"/>
          <w:i w:val="false"/>
          <w:color w:val="000000"/>
          <w:sz w:val="28"/>
        </w:rPr>
        <w:t xml:space="preserve">
2009 жылғы 24 желтоқсандағы N 138-22-4  </w:t>
      </w:r>
      <w:r>
        <w:br/>
      </w:r>
      <w:r>
        <w:rPr>
          <w:rFonts w:ascii="Times New Roman"/>
          <w:b w:val="false"/>
          <w:i w:val="false"/>
          <w:color w:val="000000"/>
          <w:sz w:val="28"/>
        </w:rPr>
        <w:t>
(IV сайланған, ХХII кезектен тыс сессиясы)</w:t>
      </w:r>
      <w:r>
        <w:br/>
      </w:r>
      <w:r>
        <w:rPr>
          <w:rFonts w:ascii="Times New Roman"/>
          <w:b w:val="false"/>
          <w:i w:val="false"/>
          <w:color w:val="000000"/>
          <w:sz w:val="28"/>
        </w:rPr>
        <w:t xml:space="preserve">
аудандық мәслихаттың шешіміне     </w:t>
      </w:r>
      <w:r>
        <w:br/>
      </w:r>
      <w:r>
        <w:rPr>
          <w:rFonts w:ascii="Times New Roman"/>
          <w:b w:val="false"/>
          <w:i w:val="false"/>
          <w:color w:val="000000"/>
          <w:sz w:val="28"/>
        </w:rPr>
        <w:t xml:space="preserve">
5 қосымша              </w:t>
      </w:r>
    </w:p>
    <w:bookmarkEnd w:id="3"/>
    <w:p>
      <w:pPr>
        <w:spacing w:after="0"/>
        <w:ind w:left="0"/>
        <w:jc w:val="left"/>
      </w:pPr>
      <w:r>
        <w:rPr>
          <w:rFonts w:ascii="Times New Roman"/>
          <w:b/>
          <w:i w:val="false"/>
          <w:color w:val="000000"/>
        </w:rPr>
        <w:t xml:space="preserve"> 2010 жылда аудандық бюджеттен қаржыландырылатын</w:t>
      </w:r>
      <w:r>
        <w:br/>
      </w:r>
      <w:r>
        <w:rPr>
          <w:rFonts w:ascii="Times New Roman"/>
          <w:b/>
          <w:i w:val="false"/>
          <w:color w:val="000000"/>
        </w:rPr>
        <w:t>
ауыл мен ауылдық округтердің бюджеттік бағдарламаларының</w:t>
      </w:r>
      <w:r>
        <w:br/>
      </w:r>
      <w:r>
        <w:rPr>
          <w:rFonts w:ascii="Times New Roman"/>
          <w:b/>
          <w:i w:val="false"/>
          <w:color w:val="000000"/>
        </w:rPr>
        <w:t>
(бағдарламашалар)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2648"/>
        <w:gridCol w:w="2858"/>
        <w:gridCol w:w="6540"/>
      </w:tblGrid>
      <w:tr>
        <w:trPr>
          <w:trHeight w:val="315"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50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ауыл  әкімінің аппараты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4 123 004 000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0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Ағашорын ауыл округі әкімінің аппараты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4 123 005 000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0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Амангельды ауыл округі әкімінің аппараты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0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Байзақов ауыл округі әкімінің аппараты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0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 округі әкімінің аппараты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4 123 005 000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насел.пунктов</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0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ауыл округі әкімінің аппараты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4 123 005 000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0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 округі әкімінің аппараты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0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 округі әкімінің аппараты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4 123 004 000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0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Қызылқақ ауыл округі әкімінің аппараты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0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 әкімінің аппараты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0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ауыл округі әкімінің аппараты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4 123 005 000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0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Майқоңыр ауыл әкімінің аппараты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0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 әкімінің аппараты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0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 әкімінің аппараты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4 123 004 000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0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Севеный ауыл округі әкімінің аппараты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0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 округі әкімінің аппараты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0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 ауыл әкімінің аппараты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0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ауыл округі әкімінің аппараты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12" w:id="4"/>
    <w:p>
      <w:pPr>
        <w:spacing w:after="0"/>
        <w:ind w:left="0"/>
        <w:jc w:val="both"/>
      </w:pPr>
      <w:r>
        <w:rPr>
          <w:rFonts w:ascii="Times New Roman"/>
          <w:b w:val="false"/>
          <w:i w:val="false"/>
          <w:color w:val="000000"/>
          <w:sz w:val="28"/>
        </w:rPr>
        <w:t xml:space="preserve">
2009 жылғы 24 желтоқсандағы N 138-22-4  </w:t>
      </w:r>
      <w:r>
        <w:br/>
      </w:r>
      <w:r>
        <w:rPr>
          <w:rFonts w:ascii="Times New Roman"/>
          <w:b w:val="false"/>
          <w:i w:val="false"/>
          <w:color w:val="000000"/>
          <w:sz w:val="28"/>
        </w:rPr>
        <w:t>
(IV сайланған, ХХII кезектен тыс сессиясы)</w:t>
      </w:r>
      <w:r>
        <w:br/>
      </w:r>
      <w:r>
        <w:rPr>
          <w:rFonts w:ascii="Times New Roman"/>
          <w:b w:val="false"/>
          <w:i w:val="false"/>
          <w:color w:val="000000"/>
          <w:sz w:val="28"/>
        </w:rPr>
        <w:t xml:space="preserve">
аудандық мәслихаттың шешіміне      </w:t>
      </w:r>
      <w:r>
        <w:br/>
      </w:r>
      <w:r>
        <w:rPr>
          <w:rFonts w:ascii="Times New Roman"/>
          <w:b w:val="false"/>
          <w:i w:val="false"/>
          <w:color w:val="000000"/>
          <w:sz w:val="28"/>
        </w:rPr>
        <w:t xml:space="preserve">
2 қосымша              </w:t>
      </w:r>
    </w:p>
    <w:bookmarkEnd w:id="4"/>
    <w:p>
      <w:pPr>
        <w:spacing w:after="0"/>
        <w:ind w:left="0"/>
        <w:jc w:val="left"/>
      </w:pPr>
      <w:r>
        <w:rPr>
          <w:rFonts w:ascii="Times New Roman"/>
          <w:b/>
          <w:i w:val="false"/>
          <w:color w:val="000000"/>
        </w:rPr>
        <w:t xml:space="preserve"> 2011 жылға арналған Ертіс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522"/>
        <w:gridCol w:w="544"/>
        <w:gridCol w:w="8031"/>
        <w:gridCol w:w="296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жылға арналған бюджет (мың теңге)</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1689070</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253134</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110031</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110031</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93367</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93367</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7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r>
      <w:tr>
        <w:trPr>
          <w:trHeight w:val="11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w:t>
            </w:r>
          </w:p>
        </w:tc>
      </w:tr>
      <w:tr>
        <w:trPr>
          <w:trHeight w:val="4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6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p>
        </w:tc>
      </w:tr>
      <w:tr>
        <w:trPr>
          <w:trHeight w:val="6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p>
        </w:tc>
      </w:tr>
      <w:tr>
        <w:trPr>
          <w:trHeight w:val="6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6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4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4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1430928</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1430928</w:t>
            </w:r>
          </w:p>
        </w:tc>
      </w:tr>
      <w:tr>
        <w:trPr>
          <w:trHeight w:val="6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1430928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530"/>
        <w:gridCol w:w="573"/>
        <w:gridCol w:w="573"/>
        <w:gridCol w:w="7373"/>
        <w:gridCol w:w="302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жылға арналған бюджет жобасы (мың теңге)</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1689070</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186325</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160136</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13643</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13643</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44974</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44974</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101519</w:t>
            </w:r>
          </w:p>
        </w:tc>
      </w:tr>
      <w:tr>
        <w:trPr>
          <w:trHeight w:val="126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101519</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w:t>
            </w:r>
          </w:p>
        </w:tc>
      </w:tr>
      <w:tr>
        <w:trPr>
          <w:trHeight w:val="126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9933</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126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15233</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15233</w:t>
            </w:r>
          </w:p>
        </w:tc>
      </w:tr>
      <w:tr>
        <w:trPr>
          <w:trHeight w:val="157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15233</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1187215</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64216</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64216</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64216</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1101569</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1099064</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1071780</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27284</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21430</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21430</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w:t>
            </w:r>
          </w:p>
        </w:tc>
      </w:tr>
      <w:tr>
        <w:trPr>
          <w:trHeight w:val="126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11978</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108275</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89745</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12466</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12466</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77279</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22586</w:t>
            </w:r>
          </w:p>
        </w:tc>
      </w:tr>
      <w:tr>
        <w:trPr>
          <w:trHeight w:val="157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37871</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6427</w:t>
            </w:r>
          </w:p>
        </w:tc>
      </w:tr>
      <w:tr>
        <w:trPr>
          <w:trHeight w:val="157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18530</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18530</w:t>
            </w:r>
          </w:p>
        </w:tc>
      </w:tr>
      <w:tr>
        <w:trPr>
          <w:trHeight w:val="157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17873</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27070</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w:t>
            </w:r>
          </w:p>
        </w:tc>
      </w:tr>
      <w:tr>
        <w:trPr>
          <w:trHeight w:val="126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жекелеген санаттарын тұрғын үймен қамтамасыз ету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18687</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18687</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7374</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105322</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43870</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42681</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42681</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w:t>
            </w:r>
          </w:p>
        </w:tc>
      </w:tr>
      <w:tr>
        <w:trPr>
          <w:trHeight w:val="126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39416</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28490</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27815</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10926</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10389</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18482</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8746</w:t>
            </w:r>
          </w:p>
        </w:tc>
      </w:tr>
      <w:tr>
        <w:trPr>
          <w:trHeight w:val="126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w:t>
            </w:r>
          </w:p>
        </w:tc>
      </w:tr>
      <w:tr>
        <w:trPr>
          <w:trHeight w:val="126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20244</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w:t>
            </w:r>
          </w:p>
        </w:tc>
      </w:tr>
      <w:tr>
        <w:trPr>
          <w:trHeight w:val="126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10732</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10732</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5577</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5577</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22364</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19558</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8950</w:t>
            </w:r>
          </w:p>
        </w:tc>
      </w:tr>
      <w:tr>
        <w:trPr>
          <w:trHeight w:val="126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8950</w:t>
            </w:r>
          </w:p>
        </w:tc>
      </w:tr>
      <w:tr>
        <w:trPr>
          <w:trHeight w:val="126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w:t>
            </w:r>
          </w:p>
        </w:tc>
      </w:tr>
      <w:tr>
        <w:trPr>
          <w:trHeight w:val="126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16218</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w:t>
            </w:r>
          </w:p>
        </w:tc>
      </w:tr>
      <w:tr>
        <w:trPr>
          <w:trHeight w:val="9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11172</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w:t>
            </w:r>
          </w:p>
        </w:tc>
      </w:tr>
      <w:tr>
        <w:trPr>
          <w:trHeight w:val="126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w:t>
            </w:r>
          </w:p>
        </w:tc>
      </w:tr>
      <w:tr>
        <w:trPr>
          <w:trHeight w:val="126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 бойынша сальдо</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(бюджет профицитін пайдалану)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5"/>
    <w:p>
      <w:pPr>
        <w:spacing w:after="0"/>
        <w:ind w:left="0"/>
        <w:jc w:val="both"/>
      </w:pPr>
      <w:r>
        <w:rPr>
          <w:rFonts w:ascii="Times New Roman"/>
          <w:b w:val="false"/>
          <w:i w:val="false"/>
          <w:color w:val="000000"/>
          <w:sz w:val="28"/>
        </w:rPr>
        <w:t>
2009 жылғы 24 желтоқсандағы N 138-22-4</w:t>
      </w:r>
      <w:r>
        <w:br/>
      </w:r>
      <w:r>
        <w:rPr>
          <w:rFonts w:ascii="Times New Roman"/>
          <w:b w:val="false"/>
          <w:i w:val="false"/>
          <w:color w:val="000000"/>
          <w:sz w:val="28"/>
        </w:rPr>
        <w:t>
(IV сайланған, ХХII кезектен тыс сессиясы)</w:t>
      </w:r>
      <w:r>
        <w:br/>
      </w:r>
      <w:r>
        <w:rPr>
          <w:rFonts w:ascii="Times New Roman"/>
          <w:b w:val="false"/>
          <w:i w:val="false"/>
          <w:color w:val="000000"/>
          <w:sz w:val="28"/>
        </w:rPr>
        <w:t xml:space="preserve">
аудандық мәслихаттың шешіміне      </w:t>
      </w:r>
      <w:r>
        <w:br/>
      </w:r>
      <w:r>
        <w:rPr>
          <w:rFonts w:ascii="Times New Roman"/>
          <w:b w:val="false"/>
          <w:i w:val="false"/>
          <w:color w:val="000000"/>
          <w:sz w:val="28"/>
        </w:rPr>
        <w:t xml:space="preserve">
3 қосымша               </w:t>
      </w:r>
    </w:p>
    <w:bookmarkEnd w:id="5"/>
    <w:p>
      <w:pPr>
        <w:spacing w:after="0"/>
        <w:ind w:left="0"/>
        <w:jc w:val="left"/>
      </w:pPr>
      <w:r>
        <w:rPr>
          <w:rFonts w:ascii="Times New Roman"/>
          <w:b/>
          <w:i w:val="false"/>
          <w:color w:val="000000"/>
        </w:rPr>
        <w:t xml:space="preserve"> 2012 жылға арналған Ертіс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522"/>
        <w:gridCol w:w="565"/>
        <w:gridCol w:w="7947"/>
        <w:gridCol w:w="3006"/>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арналған бюджет (мың теңге)</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1800099</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272315</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125514</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125514</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96551</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96551</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43227</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11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1523629</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1523629</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1523629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506"/>
        <w:gridCol w:w="549"/>
        <w:gridCol w:w="549"/>
        <w:gridCol w:w="7304"/>
        <w:gridCol w:w="306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арналған бюджет жобасы (мың теңге)</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1800099</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199368</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171347</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14598</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14598</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48123</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48123</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108626</w:t>
            </w:r>
          </w:p>
        </w:tc>
      </w:tr>
      <w:tr>
        <w:trPr>
          <w:trHeight w:val="12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108626</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11722</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11722</w:t>
            </w:r>
          </w:p>
        </w:tc>
      </w:tr>
      <w:tr>
        <w:trPr>
          <w:trHeight w:val="12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10628</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12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16299</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16299</w:t>
            </w:r>
          </w:p>
        </w:tc>
      </w:tr>
      <w:tr>
        <w:trPr>
          <w:trHeight w:val="15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16299</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1264017</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71404</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71404</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71404</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1169683</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1166931</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1136328</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30603</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22930</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9056</w:t>
            </w:r>
          </w:p>
        </w:tc>
      </w:tr>
      <w:tr>
        <w:trPr>
          <w:trHeight w:val="12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12816</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116600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96773</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14084</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14084</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14084</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82689</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24167</w:t>
            </w:r>
          </w:p>
        </w:tc>
      </w:tr>
      <w:tr>
        <w:trPr>
          <w:trHeight w:val="15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40522</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w:t>
            </w:r>
          </w:p>
        </w:tc>
      </w:tr>
      <w:tr>
        <w:trPr>
          <w:trHeight w:val="15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19827</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19827</w:t>
            </w:r>
          </w:p>
        </w:tc>
      </w:tr>
      <w:tr>
        <w:trPr>
          <w:trHeight w:val="15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19124</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28965</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2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19995</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19995</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6428</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111040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43308</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42036</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42036</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w:t>
            </w:r>
          </w:p>
        </w:tc>
      </w:tr>
      <w:tr>
        <w:trPr>
          <w:trHeight w:val="12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44153</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31939</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31217</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12214</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11639</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19776</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5714</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5714</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9358</w:t>
            </w:r>
          </w:p>
        </w:tc>
      </w:tr>
      <w:tr>
        <w:trPr>
          <w:trHeight w:val="12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p>
        </w:tc>
      </w:tr>
      <w:tr>
        <w:trPr>
          <w:trHeight w:val="12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21661</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w:t>
            </w:r>
          </w:p>
        </w:tc>
      </w:tr>
      <w:tr>
        <w:trPr>
          <w:trHeight w:val="12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5968</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5968</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23931</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20928</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9577</w:t>
            </w:r>
          </w:p>
        </w:tc>
      </w:tr>
      <w:tr>
        <w:trPr>
          <w:trHeight w:val="12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9577</w:t>
            </w:r>
          </w:p>
        </w:tc>
      </w:tr>
      <w:tr>
        <w:trPr>
          <w:trHeight w:val="12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r>
      <w:tr>
        <w:trPr>
          <w:trHeight w:val="12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17358</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11959</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12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w:t>
            </w:r>
          </w:p>
        </w:tc>
      </w:tr>
      <w:tr>
        <w:trPr>
          <w:trHeight w:val="12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 бойынша сальдо</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(бюджет профицитін пайдалану)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