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92e0" w14:textId="e869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қоғамдық жұмыстарды ұйымдастыру және қаржыландыру жөніндегі іс - шараларды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2009 жылғы 20 қаңтардағы N 10/1 қаулысы. Павлодар облысы Качир ауданының Әділет басқармасында 2009 жылғы 20 ақпанда N 67 тіркелген. Күші жойылды - қолдану мерзімінің өтуіне байланысты (Павлодар облысы Качир аудандық әкімі аппарат басшысының 2013 жылғы 06 қарашадағы N 30/1-17/882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Качир аудандық әкімі аппарат басшысының 06.11.2013 N  30/1-17/882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"Тұрғындарды жұмыспен қамту"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жұмыссыз азаматтарды жұмыспен қамтуда көмек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"Качир ауданының жұмыспен қамту және әлеуметтік бағдарламалар бөлімі" мемлекеттік мекемесі (С. Ж. Мұстафина) кәсіпорындар және ұйымдармен келісім шарты негізінде жұмыссыз азаматтар үшін қоғамдық жұмыстарды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2009 жылы қоғамдық жұмыстар жүргізілетін ауылдық округтердің тізбесі және қаржыландыру сомасы 1-қосымшаға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2009 жылға қоғамдық жұмыстар түрлерінің тізбесі, қоғамдық жұмыстардың көлемі, түрлері, қаржыландыру көздері және нақты жағдайлары 2-қосымшаға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жұмыстарға қатысушылардың еңбегін төлеу Қазақстан Республикасының заңнамасында белгіленген ең төменгі еңбекақы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"Качир ауданының қаржы бөлімі" мемлекеттік мекемесі (А. Ж. Жұмалинов) "Қоғамдық жұмыстар" кіші бағдарламасы бойынша бекітілген қаражат шегінде аудан бюджетінен уақытылы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ресми жарияланған күннен бастап 10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әлеуметтік мәселелер жөніндегі орынбасары Г. Е. Біләлеваға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Бақауов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10/1 қаулысына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жылы қоғамдық жұмыстар</w:t>
      </w:r>
      <w:r>
        <w:br/>
      </w:r>
      <w:r>
        <w:rPr>
          <w:rFonts w:ascii="Times New Roman"/>
          <w:b/>
          <w:i w:val="false"/>
          <w:color w:val="000000"/>
        </w:rPr>
        <w:t>
жүргізілетін ауылдық округтердің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3865"/>
        <w:gridCol w:w="3065"/>
        <w:gridCol w:w="3024"/>
      </w:tblGrid>
      <w:tr>
        <w:trPr>
          <w:trHeight w:val="72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 тізбесі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жолданған  жұмыссыздар саны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сомасы мың.теңге</w:t>
            </w:r>
          </w:p>
        </w:tc>
      </w:tr>
      <w:tr>
        <w:trPr>
          <w:trHeight w:val="27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а/о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2758,0</w:t>
            </w:r>
          </w:p>
        </w:tc>
      </w:tr>
      <w:tr>
        <w:trPr>
          <w:trHeight w:val="3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а/о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323,2</w:t>
            </w:r>
          </w:p>
        </w:tc>
      </w:tr>
      <w:tr>
        <w:trPr>
          <w:trHeight w:val="27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а/о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28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а/о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28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Жаңа-Құрылыс а/о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</w:tr>
      <w:tr>
        <w:trPr>
          <w:trHeight w:val="28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а/о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28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а/о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</w:tr>
      <w:tr>
        <w:trPr>
          <w:trHeight w:val="28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а/о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28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а/о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</w:tr>
      <w:tr>
        <w:trPr>
          <w:trHeight w:val="28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а/о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30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 а/о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</w:tr>
      <w:tr>
        <w:trPr>
          <w:trHeight w:val="28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а/о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28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а/о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31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 а/о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323,2</w:t>
            </w:r>
          </w:p>
        </w:tc>
      </w:tr>
      <w:tr>
        <w:trPr>
          <w:trHeight w:val="30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Сұраныс пен ұсынысқа байланысты осы не басқа жұмыстарға  қатысушылар саны, жұмыс тізбесі мен қатысу ұзақтығы қоғамдық жұмыстарға бөлінген аудан бюджетінде қарастырылған қаражат шегінде өзгеруі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Жұмыссыздардың еңбегін қоғамдық жұмыстарда қолданатын ұйымдар мен кәсіпорындарға оларға үстемеақы белгілеуге болады.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10/1 қаулысына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жылы қоғамдық жұмыстар жүргізілетін</w:t>
      </w:r>
      <w:r>
        <w:br/>
      </w:r>
      <w:r>
        <w:rPr>
          <w:rFonts w:ascii="Times New Roman"/>
          <w:b/>
          <w:i w:val="false"/>
          <w:color w:val="000000"/>
        </w:rPr>
        <w:t>
ауылдық округтер тізімі,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көлемі, түрлері, қаржыландыру көздері және нақты жағдайлары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2088"/>
        <w:gridCol w:w="2706"/>
        <w:gridCol w:w="1780"/>
        <w:gridCol w:w="1537"/>
        <w:gridCol w:w="1427"/>
        <w:gridCol w:w="1383"/>
      </w:tblGrid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(сұраныстағы қажеттілік)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(бекітілді)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"Тереңкөл ауылдық округі әкімінің аппараты"  мемлекеттік мекемесі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 ұйымдарына  елдімекендер аймақтарын тазалауға көмек көрсету, аймақты  экологиялык сауықтыру (көгалдандыру көрiктендiру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шаршы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2071,3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және мәдени жұмыстарды ұйымдастыруды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  жоспарлы мерекелік іс-шаралар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Тарихи-сәулет ескерткiштерін қалпына келтiру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өңірлік қоғамдық науқандарды өткізуде көмек көрсету (қоғамдық пікірді сұрастыру, халық, мал және т.б. санағын өткізуге қатысу т.б.)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20 - 25 құжат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жұмыс істеуде техникалық көмек (мұрағаттық құжаттар)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ғимараттарды күзету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"Октябрьск ауылдық округі әкімі аппараты"  мемлекеттік мекемесі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  елді-мекендер аймақтарын тазалауға көмек көрсету, аймақты  экологиялык сауықтыру (көгалдандыру, көрiктендiру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және мәдени жұмыстарды ұйымдастыруды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ғимараттарды күзету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шаршы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"Песчан ауылдық округі әкімі аппараты"  мемлекеттік мекемесі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  елді мекендер аймақтарын тазалауға көмек көрсету, аймақты  экологиялык сауықтыру (көгалдандыру  көрiктендiру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және мәдени жұмыстарды ұйымдастыруды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ғимараттарды күзету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"Бобровка ауылдық округі әкімі аппараты"  мемлекеттік мекемесі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  елді-мекендер аймақтарын тазалауға көмек көрсету, аймақты  экологиялык  сауықтыру (көгалдандыру, көрiктендiру)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және мәдени жұмыстарды ұйымдастыруды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  жоспарлы мерекелік іс-шаралар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"Береговой ауылдық округі әкімі аппараты"  мемлекеттік мекемесі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  елді мекендер  аймақтарын тазалауға көмек көрсету, аймақты  экологиялык  сауықтыру (көгалдандыру, көрiктендiру)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және мәдени жұмыстарды ұйымдастыруды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  жоспарлы мерекелік іс-шаралар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"Березовка ауылдық округі әкімі аппараты"  мемлекеттік мекемесі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  елді-мекендер аймақтарын тазалауға көмек көрсету, аймақты  экологиялык  сауықтыру (көгалдандыру, көрiктендiру)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және мәдени жұмыстарды ұйымдастыруды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  жоспарлы мерекелік іс-шаралар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"Верненка ауылдық округі әкімі аппараты"  мемлекеттік мекемесі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  елді мекендер аймақтарын тазалауға көмек көрсету, аймақты  экологиялык  сауықтыру (көгалдандыру, көрiктендiру)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және мәдени жұмыстарды ұйымдастыруды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  жоспарлы мерекелік іс-шаралар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"Федоровка ауылдық округі әкімі аппараты"  мемлекеттік мекемесі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  елді мекендер аймақтарын тазалауға көмек көрсету, аймақты  экологиялык  сауықтыру (көгалдандыру, көрiктендiру).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және мәдени жұмыстарды ұйымдастыруды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  жоспарлы мерекелік іс-шаралар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"Калиновка ауылдық округі әкімі аппараты"  мемлекеттік мекемесі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  елді мекендер аймақтарын тазалауға көмек көрсету, аймақты  экологиялык сауықтыру (көгалдандыру, көрiктендiру)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және мәдени жұмыстарды ұйымдастыруды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  жоспарлы мерекелік іс-шаралар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"Байконыс ауылдық округі әкімі аппараты"  мемлекеттік мекемесі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  елді мекендер  аймақтарын тазалауға көмек көрсету, аймақты  экологиялык  сауықтыру (көгалдандыру, көрiктендiру).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және мәдени жұмыстарды ұйымдастыруды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  жоспарлы мерекелік іс-шаралар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"Жаңа-Құрылыс ауылдық округі әкімі аппараты"  мемлекеттік мекемесі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  елді мекендер аймақтарын тазалауға көмек көрсету, аймақты  экологиялык  сауықтыру (көгалдандыру, көрiктендiру)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және мәдени жұмыстарды ұйымдастыруды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  жоспарлы мерекелік іс-шаралар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"Воскресенка ауылдық округі әкімі аппараты"  мемлекеттік мекемесі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  елді мекендер  аймақтарын тазалауға көмек көрсету, аймақты  экологиялык  сауықтыру (көгалдандыру, көрiктендiру)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және мәдени жұмыстарды ұйымдастыруды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  жоспарлы мерекелік іс-шаралар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"Ивановка ауылдық округі әкімі аппараты"  мемлекеттік мекемесі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  елді мекендер  аймақтарын тазалауға көмек көрсету, аймақты  экологиялык  сауықтыру (көгалдандыру, көрiктендiру).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және мәдени жұмыстарды ұйымдастыруды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  жоспарлы мерекелік іс-шаралар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"Коммунар ауылдық округі әкімі аппараты"  мемлекеттік мекемесі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  елді мекендер  аймақтарын тазалауға көмек көрсету, аймақты  экологиялык  сауықтыру (көгалдандыру, көрiктендiру).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және мәдени жұмыстарды ұйымдастыруды көмек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  жоспарлы мерекелік іс-шаралар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Жұмыс аптасының ұзақтығы екі демалыс күнімен 5 күнді құрайды, сегіз сағаттық жұмыс күні, түскі үзіліс 1 сағат, еңбекақы жұмыс уақытын есептеу табеліне сәйкес жұмыссыздың жеке шотына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Жұмысқа уақытша жарамсыздық бойынша әлеуметтік жәрдемақы төлеу, денсаулыққа мертігу немесе басқа зақымдану салдарынан келтірілген зияндардың орнын толтыру, зейнетақы және әлеуметтік ақша аударулар Қазақстан Республикасының заңнамасына сәйкес жүргізіледі.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