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9b9e" w14:textId="d329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мәслихаттың(IV сайланған  XII сессиясы) 2008 жылғы 25 желтоқсандағы "2009 жылға арналған аудан бюджеті туралы" N 1/12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2009 жылғы 29 шілдедегі N 2/16 шешімі. Павлодар облысы Качир ауданының Әділет басқармасында 2009 жылғы 31 шілдеде N 12-8-75 тіркелген. Күші жойылды - Павлодар облысы Қашыр аудандық мәслихатының 2010 жылғы 14 сәуірдегі N 5/22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Қашыр аудандық мәслихатының 2010.04.14 N 5/22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Павлодар облыстық мәслихатының (IV сайланған XVI сессиясы) 2009 жылғы 24 шілдедегі N 214/16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(IV сайланған XІV сессиясы) 2009 жылғы 27 сәуірдегі "IV сайланған аудандық мәслихаттың 2008 жылғы 25 желтоқсандағы XII сессиясының "2009 жылға арналған аудан бюджеті туралы" 1/12 шешіміне өзгерістер мен толықтырулар енгізу туралы" (нормативтік құқықтық актілерді мемлекеттік тіркеу тізілімінде N 12-8-69 тіркелген, "Заря" газетінің 2009 жылғы 16 мамырдағы N 20 жарияланған) N 1/14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және толықтырулар енгізілген аудандық мәслихаттың (IV сайланған XII сессиясы) 2008 жылғы 25 желтоқсандағы "2009 жылға арналған аудан бюджеті туралы" (нормативтік құқықтық актілерді мемлекеттік тіркеу тізілімінде N 12-8-66 тіркелген, "Заря" газетінің 2009 жылғы 9 қаңтардағы N 2 жарияланған) N 1/12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Көрсетілген шешімнің 1-тармағы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 бюджеті 1-қосымшаға сәйкес мына көлемдерде атқарылуға қабылдансын: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2128295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211401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1913992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2136159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 профициті) – -7864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(профицитін пайдалану) қаржыландыру – 7864 мың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6-тармағындағы: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"3200" деген сандар "2200"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"3782" деген сандар"4418"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"650" деген сандар "770"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"7500" деген сандар "8800"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1-қосымшасы осы шешімнің 1-қосымшаға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жылғы 1 қаңтардан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ауданның тұрақты жоспарлы-бюджеттік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XVI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 төрағасы:              Ғ. Әменова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Качир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С. Баяндинов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XVI кезекті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шілдедегі 2/16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 мен толықтырулар)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473"/>
        <w:gridCol w:w="7613"/>
        <w:gridCol w:w="2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2 128 295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Мулікке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  ішкі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ресурсыдарды пайдаланғаны үшін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уәкілекттігі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Негізі капиталды сатудан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Трансферттердің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528"/>
        <w:gridCol w:w="700"/>
        <w:gridCol w:w="743"/>
        <w:gridCol w:w="7027"/>
        <w:gridCol w:w="273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2136159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132953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116811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36555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71714</w:t>
            </w:r>
          </w:p>
        </w:tc>
      </w:tr>
      <w:tr>
        <w:trPr>
          <w:trHeight w:val="10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1221056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855767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851362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834959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</w:t>
            </w:r>
          </w:p>
        </w:tc>
      </w:tr>
      <w:tr>
        <w:trPr>
          <w:trHeight w:val="10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307937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50942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2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256995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256995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81135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30693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30424</w:t>
            </w:r>
          </w:p>
        </w:tc>
      </w:tr>
      <w:tr>
        <w:trPr>
          <w:trHeight w:val="11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</w:tr>
      <w:tr>
        <w:trPr>
          <w:trHeight w:val="7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13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4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10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49537</w:t>
            </w:r>
          </w:p>
        </w:tc>
      </w:tr>
      <w:tr>
        <w:trPr>
          <w:trHeight w:val="8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спорт және дене тәрбиесі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10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спорт және дене тәрбиесі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13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462848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10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әлеуметтік саласының мамандарын қолдау шараларын іске асыру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388316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388316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388316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</w:t>
            </w:r>
          </w:p>
        </w:tc>
      </w:tr>
      <w:tr>
        <w:trPr>
          <w:trHeight w:val="14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11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10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</w:t>
            </w:r>
          </w:p>
        </w:tc>
      </w:tr>
      <w:tr>
        <w:trPr>
          <w:trHeight w:val="15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27085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4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10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</w:tr>
      <w:tr>
        <w:trPr>
          <w:trHeight w:val="8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операциялар бойынша сальдо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-7864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тапшылығығын қаржыландыру (профицитті пайдалану)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қалған қалдығы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