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f724" w14:textId="f5cf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Рыноктан жиналатын бір жолғы талон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2009 жылғы 14 сәуірдегі N 9/10 шешімі. Павлодар облысы Лебяжі ауданының Әділет басқармасында 2009 жылғы 20 мамырда N 91 тіркелген. Күші жойылды - Павлодар облысы Лебяжі аудандық мәслихатының 2012 жылғы 14 қарашадағы N 2/10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аудандық мәслихатының 14.11.2012 N 2/10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10 желтоқсандағы "Бюджетке төленетін салықтар және басқа да төлемдер туралы" (Салық кодексі) Кодексін қолданысқа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36 бабының 6 тармағына және Лебяжі аудандық салық басқармасының 2009 жылғы сәуір айының 6-да жүргізген орташа күндік хронометраждық байқау мен зерттеу деректері негізінде,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аумағындағы рыноктан жиналатын бір жолғы талон ставкаларын рынок бағытына сай қоса тіркеліп отырған 1,2 қосымшаларға сәйкес мөлшерде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2003 жылғы 08 желтоқсандағы "Рыноктан жиналатын бір жолғы талон ставкаларын бекіту туралы" N 3/3 шешімінің (нормативтік құқықтық актілерді мемлекеттік тіркеу тізілімінде N 2179 тіркелген, аудандық "Аққу үні" газетінде 2003 жылдың 21 желтоқсанда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кейін 10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мәслихаттың бюджеттік саясат, әлеуметтік сала, заңдылық пен адам құқығын қорғау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Шаймарданов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Смагұлов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сәуірдегі N 9/10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Кәсіпкерліктің уақытша түрлеріне бір реттік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7020"/>
        <w:gridCol w:w="3673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 түрлері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күнгі алымның бағасы (теңге)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пен журналдар сату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және екпе көшеттерін сату (көшеттер, өсімтал)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 сату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мен үй маңында өсірілген гүлдерді сату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шаруашылық, бау-бақша және саяжай өнімдерін өткізу: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Жануарлардан және өсімдіктерден өндірілетін өнімдер (ірі қара мен жылқы етінен басқасы)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ірі қара мен жылқы еті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трактор иелерінің жер өңдеу бойынша көрсететін қызметтері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құстарды бағу: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- 100 басқа дейін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- 100 ден 200 басқа дейін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 бастан артық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сәуірдегі N 9/10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Нарықтағы өткізім бойынша бір реттік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381"/>
        <w:gridCol w:w="3314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Нарықты мамандандыру: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күнгі алымның бағасы (теңге)
</w:t>
            </w:r>
          </w:p>
        </w:tc>
      </w:tr>
      <w:tr>
        <w:trPr>
          <w:trHeight w:val="45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тауарлары: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сату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үстінен сауда жасау: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Азық-түлікке жатпайтын тауарлар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Қолдан сату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Сөреден сату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Машина үстінен сауда жасау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Пайдаланылған тауарлар саудасы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Семішке сату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Ізбеске сату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Жидек сату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сату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түрлері: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Ет бөлшектеу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орындарына жүк тасымалдау бойынша қызмет көрсету (жүк тиеуші)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дәрежелі қызметтер көрсету (тауар өткізуге көмектесушілер)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