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6cf4" w14:textId="eba6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әкімінің 2009 жылғы 23 шілдедегі N 54 шешімі. Павлодар облысы Лебяжі ауданының Әділет басқармасында 2009 жылғы 12 тамызда N 12-9-94 тіркелген. Күші жойылды - Павлодар облысы Лебяжі ауданы әкімінің 2014 жылғы 26 наурыздағы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Лебяжі ауданы әкімінің 26.03.2014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қыркүйектегi "Қазақстан Республикасындағы сайлау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-баптарына және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-баптың 1, 2-тармақтарына сәйкес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ауданының аумағында қосымшаға сәйкес сайлау учаскелерi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шешім алғаш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аудан әкiмi аппаратының басшысы А. Ж. Қасымоваға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аума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 А. Смакотин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2009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 «        »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төзағасы                     А. Смакотин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2009 жылғы 20 шілде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шілдедегі N 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N 314 сайлау учаскесі, Ямышев селосы шекарасында, Ямышев жалпы орта білім беру мектебінің ғимараты, тел. 20-2-30;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N 315 сайлау учаскесі, Тілектес селосы шекарасында, Тілектес жалпы орта білім беру мектебінің ғимараты, тел. 20-3-46;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N 316 сайлау учаскесі, Қызылқоғам селосы шекарасында, Сатыбалдин жалпы орта білім беру мектебінің ғимараты, тел. 20-2-11;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N 317 сайлау учаскесі, Черное селосы шекарасында, Потанин жалпы орта білім беру мектебінің ғимараты, тел. 25-3-72;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N 318 сайлау учаскесі, Шәмші селосы шекарасында, Шәмші бастауыш мектеп ғимараты, тел. 25-2-52;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N 319 сайлау учаскесі, Шабар селосы шекарасында, Абай атындағы жалпы орта білім беру мектебінің ғимараты, тел. 21-7-04;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N 320 сайлау учаскесі, Әйтей селосы шекарасында, Ленин жалпы негізгі мектебінің ғимараты, тел. 21-5-99;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N 321 сайлау учаскесі, Жаңатаң селосы шекарасында, Жаңатан жалпы негізгі мектебінің ғимараты, тел. 21-5-16;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N 322 сайлау учаскесі, Жамбыл селосы шекарасында, Жамбыл жалпы орта білім беру мектебінің ғимараты, тел. 29-5-10;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N 323 сайлау учаскесі, Аққу селосы Вс.Иванов, Ленин, Абай, Пушкин, Иса Байзақов, Киров, Жамбыл, Новая, Южная, Гагарин, Амангелді 3-71, Тәшімов 3-109 көшелерінің шекарасында, Лебяжі қазақ жалпы орта білім беру мектебінің ғимараты, тел. 21-0-47;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N 324 сайлау учаскесі, Бесқарағай селосы шекарасында, Бесқарағай жалпы орта білім беру мектебінің ғимараты, тел. 30-3-45;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N 325 сайлау учаскесі, Шарбақты селосы шекарасында, Шарбақты жалпы орта білім беру мектебінің ғимараты, тел. 24-4-96;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N 326 сайлау учаскесі, Төсағаш селосы шекарасында, Зорь-Октябрь жалпы орта білім беру мектебінің ғимараты, тел. 24-3-16;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N 327 сайлау учаскесі, Қазы селоларының Степная 1, 3, Иса Байзақов 2-4, Ленин 1-31, Механизатор 1-2, Хамзин 5,6,12, Первомай 1-10, Мир 1-5, 70 лет Казахстана 1-13, Жамбыл 1, 2 көшелерінің шекарасында, Қазы жалпы орта білім беру мектебінің ғимараты, тел. 26-3-31;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N 328 сайлау учаскесі, Малыбай селосы шекарасында, Малыбай жалпы орта білім беру мектебінің ғимараты, тел. 27-2-70;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N 329 сайлау учаскесі, Қазантай селосы шекарасында, Қазантай жалпы негізгі мектебінің ғимараты, тел. 27-2-61;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N 330 сайлау учаскесі, Майқарағай селосы шекарасында, Майқарағай жалпы орта білім беру мектебінің ғимараты, тел. 28-3-46;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N 331 сайлау учаскесі, Шоқтал селосы шекарасында, Амангелді жалпы негізгі мектебінің ғимараты, тел. 23-2-75;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N 332 сайлау учаскесі, Қорт селосы шекарасында, Уахатов атындағы жалпы орта білім беру мектебінің ғимараты, тел. 28-3-98;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N 333 сайлау учаскесі, Жабағылы селосы шекарасында, Жабағылы жалпы негізгі білім беру мектебінің ғимараты, тел. 28-4-44;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N 334 сайлау учаскесі, Шақа селосы шекарасында, Шақа жалпы орта білім беру мектебінің ғимараты, тел. 23-2-30;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N 335 сайлау учаскесі, Восточное селосы шекарасында, Баймолдин атындағы жалпы орта білім беру мектебінің ғимараты, тел.824222337;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N 336 сайлау учаскесі, Тақыр селосы шекарасында, Тақыр жалпы орта білім беру мектебінің ғимараты, тел. 824222367;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N 337 сайлау учаскесі, Тереңкөл селосы шекарасында, Тереңкөл жалпы орта білім беру мектебінің ғимараты, тел. 20-2-30;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N 338 сайлау учаскесі, Аққу селосы Степная, 30 лет Целины, Мелиоратор, Баймағамбетов, Космонавтар, Энтузиаст, Хамзнн, Шарапиденов, Уәлиханов, Мир, Амангелді 72-107, Тәшімов 110-112 көшелерінің шекарасында, аудандық Мәдениет Үйінің ғимараты, тел.21-1-60;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N 568 сайлау учаскесі, Аққу селосы Советская 1-3, 5-20, Ыдырысханов 1-3, 5-8, 10, 16-23, 25-26, 28-31, 35-37, 40, 46, 48 көшелерінің шекарасында N28 кәсіптік лицейдің ғимараты, тел. 21-2-74;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N 569 сайлау учаскесі, Қазы селоларының Целинная 1, 2, Школьная 1-6, 12, Сәтпаев 1-9, Вс.Иванов 1, 2, 7, 10, 11, Маметова 1-10 көшелерінің шекарасында, селолық мәдениет үйінің ғимараты, тел.26-3-15.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