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2ed2" w14:textId="f1a2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2009 жылғы 17 ақпандағы "2009 жылға арналған қоғамдық жұмыстарды ұйымдастыру туралы" N 18/2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2009 жылғы 17 қыркүйектегі N 172/8 қаулысы. Павлодар облысы Лебяжі ауданының Әділет басқармасында 2009 жылғы 20 қазанда N 12-9-96 тіркелген. Күші жойылды - Павлодар облысы Лебяжі аудандық әкімдігінің 2010 жылғы 22 қаңтардағы N 5/1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Лебяжі аудандық әкімдігінің 2010.01.22 N 5/1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1-тармағына 14-тармақшасына, Қазақстан Республикасының 2001 жылғы 23 қаңтардағы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 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"Қоғамдық жұмысты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Ережелерінің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8-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 үшін қоғамдық жұмыс ұйымдастыру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ауданы әкімдігінің 2009 жылғы 17 ақпандағы "2009 жылға арналған қоғамдық жұмыстарды ұйымдастыру туралы" N 18/2 (нормативтік - құқықтық актілердің мемлекеттік тіркеу тізілімінде N 12-9-87 болып тіркелген, "Аққу үні" газетінің 2009 жылғы 25 маусымдағы N 51-52 (7342)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ұйымдар тізбесіне, қоғамдық жұмыстардың түрлері, көлемдері және нақты талаптарына, қоғамдық жұмысқа қатысушылардың еңбекақы мөлшелері және оның қаржыландыру көздеріне, қоғамдық жұмыс сұранымы мен ұсынысына 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12, 13, 14, 16 - тармақтардағы кәсіпорындар мен ұйымдар тізбелері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 қаулы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Н.Ө. Сағандықовқа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