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a18d3" w14:textId="86a18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жылғы әлеуметтік көмекке құқығы бар азаматтардың санаты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мәслихатының 2009 жылғы 25 желтоқсандағы N 5/16 шешімі. Павлодар облысы Лебяжі ауданының Әділет басқармасында 2009 жылғы 30 желтоқсанда N 12-9-100 тіркелген. Қолданылу мерзімінің аяқталуына байланысты күші жойылды - (Павлодар облысы Лебяжі аудандық мәслихатының 2013 жылғы 11 қазандағы N 1-19/180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(Павлодар облысы Лебяжі аудандық мәслихатының 11.10.2013 N 1-19/180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6–бабы және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56-шы бабы 1-ші тармағын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2010 жылғы әлеуметтік көмекке құқығы бар азаматтардың санаты  бекітілсін (қосымша тіркеледі).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күннен бастап он күнтізбелік күн өткеннен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Бұл шешімнің орындалуын бақылау мәслихаттың бюджеттік саясат, әлеуметтік сала, заңдылық пен адам құқығын қорғау мәселелері жөніндегі тұрақты комиссиясына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А. Айтпаев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М. Смағұлов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жылдағы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5/16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жылы жекелеген әлеуметтік көмекке</w:t>
      </w:r>
      <w:r>
        <w:br/>
      </w:r>
      <w:r>
        <w:rPr>
          <w:rFonts w:ascii="Times New Roman"/>
          <w:b/>
          <w:i w:val="false"/>
          <w:color w:val="000000"/>
        </w:rPr>
        <w:t>
құқығы бар азаматтардың санаты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Қосымшаға өзгерту енгізілді - Павлодар облысы Лебяжі аудандық мәслихатының 2010.02.11 </w:t>
      </w:r>
      <w:r>
        <w:rPr>
          <w:rFonts w:ascii="Times New Roman"/>
          <w:b w:val="false"/>
          <w:i w:val="false"/>
          <w:color w:val="ff0000"/>
          <w:sz w:val="28"/>
        </w:rPr>
        <w:t>N 2/18;</w:t>
      </w:r>
      <w:r>
        <w:rPr>
          <w:rFonts w:ascii="Times New Roman"/>
          <w:b w:val="false"/>
          <w:i w:val="false"/>
          <w:color w:val="ff0000"/>
          <w:sz w:val="28"/>
        </w:rPr>
        <w:t xml:space="preserve"> 2010.06.17 </w:t>
      </w:r>
      <w:r>
        <w:rPr>
          <w:rFonts w:ascii="Times New Roman"/>
          <w:b w:val="false"/>
          <w:i w:val="false"/>
          <w:color w:val="ff0000"/>
          <w:sz w:val="28"/>
        </w:rPr>
        <w:t>N 4/21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Ұлы Отан соғысына (әрі қарай ҰОС) қатысқандар және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1941 жылдың 22 маусымынан 1945 жылдың 9 мамырына дейін кем дегенде 6 ай жұмыс істегендер және бұрынғы Одақ ордені және медальдарымен марапатталмағандар;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ҰОС қатысып қайтыс болғандардың жұбайлары;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ҰОС кезінде қайтыс болған әскери қызметкерлердің қайтадан неке құрмаған жұбайлары;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Ауған соғысына қатысқандар;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Чернобыль атом электростанциясындағы апат зардаптарын жоюға қатысқандар;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бұрынғы кәмелетке толмаған концлагерь, гетто және де басқа тұтқындары;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"Қайсарлы еңбегі үшін" медалімен марапатталған тыл еңбеккерлері;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бейбітшілік кезінде қаза болған жауынгерлердің отбасыларына;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қайтыс болу кезенінде жұмыспен қамту және әлеуметтік бағдарламалар бөлімінде тіркеуде тұрған жұмыссыздарды жерлеу рәсімін атқаратын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білім және денсаулық сақтау саласындағы жас мамандар;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18 жасқа дейінгі балалары бар мүгедек әйелдер;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бас бостандығынан айыру орындарынан босатылған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орташа табысы күн көріс минимумынан төмен тіршілік ететін, төтенше жағдайға ұшырап қалған тұлғалар (өрт, үй тонау, бір айдан аса созылған аурулар және тағы басқалары);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отбасылық кірісі бекітілген кедейшілік шегінен төмен аз қамтамасыз етілген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"Облыс алдындағы ерен еңбегі" белгісімен марапатталған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Қазақстан Республикасы шегінде медициналық мекемелерде квота бойынша тексерілген және емделуді өтіп жатқан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аз қамтамасыз етілген отбасыларынан және жетім балалар қатарынан мемлекеттік оқу грантына ие бола алмаған студенттер;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16 жасқа дейінгі мүгедек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туберкулезбен ауыратындар;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онкологиялық аурумен ауыратындар;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"Лебяжі ауданының жұмыспен қамту және әлеуметтік бағдарламалар бөлімі" мемлекеттік мекемесінде есепте тұрған жұмыссыздар, кәсіптік оқуда жүрген уақытта;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жоғарғы медициналық оқу орындарында ақырғы курстарында оқып жүрген студенттер;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тірек қозғалу аппараты бұзылған және сол диагнозы қойылған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мөлшері төмен зейнетақы алатын зейнеткерлер;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үйден әлеуметтік көмек көрсету бөлімінде тіркеуде тұрған жалғызбасты және жалғыз тұратын қарт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атаулы әлеуметтік көмек алушылар және балаларға берілетін жәрдемақы алушылар;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1,2 - топтағы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жүктілігі бойынша 12 аптаға дейін тіркеуге тұрған жүкті әйелдер;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ата-анасының қамқорлығысыз қалған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зейнетақы жасындағы еңбекке қабілетсіз жұмыссыз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зейнетақы жасындағы жұмыссыз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коляскамен жүретін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көзі көрмейтін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гемодиализ өткізуді қажет ететін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36) 1 жасқа дейінгі нәрестерелер;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37) үйде тәрбиеленіп, оқытылатын мүгедек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38) Псков облысында қайтыс болған Ұлы Отан соғысына қатысқандар жанұясының өкілі (А.Баймульдин);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39) "Алтын алқа", "Күміс алқа" медальдарымен марапатталған көпбалалы 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40) жетім балалар.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