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0f9c" w14:textId="3360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2009 жылғы 25 желтоқсандағы N 1/16 шешімі. Павлодар облысы Лебяжі ауданының Әділет басқармасында 2009 жылғы 30 желтоқсанда N 12-9-101 тіркелген. Қолданылу мерзімінің аяқталуына байланысты күші жойылды - (Павлодар облысы Лебяжі аудандық мәслихатының 2013 жылғы 11 қазандағы N 1-19/180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(Павлодар облысы Лебяжі аудандық мәслихатының 11.10.2013 N 1-19/180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және облыстық мәслихаттың (ХІХ сессия, ІҮ шақырылған) 2009 жылдың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мына көлемдерде бекітілсін:</w:t>
      </w:r>
      <w:r>
        <w:br/>
      </w:r>
      <w:r>
        <w:rPr>
          <w:rFonts w:ascii="Times New Roman"/>
          <w:b w:val="false"/>
          <w:i w:val="false"/>
          <w:color w:val="000000"/>
          <w:sz w:val="28"/>
        </w:rPr>
        <w:t>
      1) кірістер - 1435942 мың теңге, соның ішінде:</w:t>
      </w:r>
      <w:r>
        <w:br/>
      </w:r>
      <w:r>
        <w:rPr>
          <w:rFonts w:ascii="Times New Roman"/>
          <w:b w:val="false"/>
          <w:i w:val="false"/>
          <w:color w:val="000000"/>
          <w:sz w:val="28"/>
        </w:rPr>
        <w:t>
      салықтық түсімдер бойынша – 147590 мың теңге;</w:t>
      </w:r>
      <w:r>
        <w:br/>
      </w:r>
      <w:r>
        <w:rPr>
          <w:rFonts w:ascii="Times New Roman"/>
          <w:b w:val="false"/>
          <w:i w:val="false"/>
          <w:color w:val="000000"/>
          <w:sz w:val="28"/>
        </w:rPr>
        <w:t>
      салықтық емес түсімдер бойынша - 721 мың теңге;</w:t>
      </w:r>
      <w:r>
        <w:br/>
      </w:r>
      <w:r>
        <w:rPr>
          <w:rFonts w:ascii="Times New Roman"/>
          <w:b w:val="false"/>
          <w:i w:val="false"/>
          <w:color w:val="000000"/>
          <w:sz w:val="28"/>
        </w:rPr>
        <w:t>
      трансферттердің түсімдер бойынша - 1287631 мың теңге;</w:t>
      </w:r>
      <w:r>
        <w:br/>
      </w:r>
      <w:r>
        <w:rPr>
          <w:rFonts w:ascii="Times New Roman"/>
          <w:b w:val="false"/>
          <w:i w:val="false"/>
          <w:color w:val="000000"/>
          <w:sz w:val="28"/>
        </w:rPr>
        <w:t>
      2) шығындар - 1441257 мың теңге;</w:t>
      </w:r>
      <w:r>
        <w:br/>
      </w:r>
      <w:r>
        <w:rPr>
          <w:rFonts w:ascii="Times New Roman"/>
          <w:b w:val="false"/>
          <w:i w:val="false"/>
          <w:color w:val="000000"/>
          <w:sz w:val="28"/>
        </w:rPr>
        <w:t>
      3) таза бюджеттік кредиттеу – 12326 мың теңге, соның ішінде:</w:t>
      </w:r>
      <w:r>
        <w:br/>
      </w:r>
      <w:r>
        <w:rPr>
          <w:rFonts w:ascii="Times New Roman"/>
          <w:b w:val="false"/>
          <w:i w:val="false"/>
          <w:color w:val="000000"/>
          <w:sz w:val="28"/>
        </w:rPr>
        <w:t>
      бюджеттік кредиттер - 12465 мың теңге;</w:t>
      </w:r>
      <w:r>
        <w:br/>
      </w:r>
      <w:r>
        <w:rPr>
          <w:rFonts w:ascii="Times New Roman"/>
          <w:b w:val="false"/>
          <w:i w:val="false"/>
          <w:color w:val="000000"/>
          <w:sz w:val="28"/>
        </w:rPr>
        <w:t>
      бюджеттік кредиттерді өтеу - 139 мың теңге;</w:t>
      </w:r>
      <w:r>
        <w:br/>
      </w:r>
      <w:r>
        <w:rPr>
          <w:rFonts w:ascii="Times New Roman"/>
          <w:b w:val="false"/>
          <w:i w:val="false"/>
          <w:color w:val="000000"/>
          <w:sz w:val="28"/>
        </w:rPr>
        <w:t>
      4) қаржы активтерімен жасалатын операциялар жөніндегі сальдо - 0 тең;</w:t>
      </w:r>
      <w:r>
        <w:br/>
      </w:r>
      <w:r>
        <w:rPr>
          <w:rFonts w:ascii="Times New Roman"/>
          <w:b w:val="false"/>
          <w:i w:val="false"/>
          <w:color w:val="000000"/>
          <w:sz w:val="28"/>
        </w:rPr>
        <w:t>
      5) бюджет тапшылығы (профицит) – -17641 мың теңге;</w:t>
      </w:r>
      <w:r>
        <w:br/>
      </w:r>
      <w:r>
        <w:rPr>
          <w:rFonts w:ascii="Times New Roman"/>
          <w:b w:val="false"/>
          <w:i w:val="false"/>
          <w:color w:val="000000"/>
          <w:sz w:val="28"/>
        </w:rPr>
        <w:t>
      6) бюджет тапшылығын қаржыландыру (профицитті қолдану) - 17641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Лебяжі аудандық мәслихатының 2010.11.05 </w:t>
      </w:r>
      <w:r>
        <w:rPr>
          <w:rFonts w:ascii="Times New Roman"/>
          <w:b w:val="false"/>
          <w:i w:val="false"/>
          <w:color w:val="000000"/>
          <w:sz w:val="28"/>
        </w:rPr>
        <w:t>N 2/24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2010 жылғы аудан бюджетіне салықтан түсетін түсімдердің жалпы сомасын қайта бөлу төмендегі көлемде бекітілсін:</w:t>
      </w:r>
      <w:r>
        <w:br/>
      </w:r>
      <w:r>
        <w:rPr>
          <w:rFonts w:ascii="Times New Roman"/>
          <w:b w:val="false"/>
          <w:i w:val="false"/>
          <w:color w:val="000000"/>
          <w:sz w:val="28"/>
        </w:rPr>
        <w:t>
      жеке табыс салығы бойынша - 100 пайыз;</w:t>
      </w:r>
      <w:r>
        <w:br/>
      </w:r>
      <w:r>
        <w:rPr>
          <w:rFonts w:ascii="Times New Roman"/>
          <w:b w:val="false"/>
          <w:i w:val="false"/>
          <w:color w:val="000000"/>
          <w:sz w:val="28"/>
        </w:rPr>
        <w:t>
      әлеуметтік салық - 100 пайыз.</w:t>
      </w:r>
      <w:r>
        <w:br/>
      </w:r>
      <w:r>
        <w:rPr>
          <w:rFonts w:ascii="Times New Roman"/>
          <w:b w:val="false"/>
          <w:i w:val="false"/>
          <w:color w:val="000000"/>
          <w:sz w:val="28"/>
        </w:rPr>
        <w:t>
</w:t>
      </w:r>
      <w:r>
        <w:rPr>
          <w:rFonts w:ascii="Times New Roman"/>
          <w:b w:val="false"/>
          <w:i w:val="false"/>
          <w:color w:val="000000"/>
          <w:sz w:val="28"/>
        </w:rPr>
        <w:t>
      3. 2010 жылғы аудандық бюджетте облыстық бюджеттен аудан бюджеттеріне берілетін субвенция көлемі 1113590 мың теңге ескерілсін.</w:t>
      </w:r>
      <w:r>
        <w:br/>
      </w:r>
      <w:r>
        <w:rPr>
          <w:rFonts w:ascii="Times New Roman"/>
          <w:b w:val="false"/>
          <w:i w:val="false"/>
          <w:color w:val="000000"/>
          <w:sz w:val="28"/>
        </w:rPr>
        <w:t>
</w:t>
      </w:r>
      <w:r>
        <w:rPr>
          <w:rFonts w:ascii="Times New Roman"/>
          <w:b w:val="false"/>
          <w:i w:val="false"/>
          <w:color w:val="000000"/>
          <w:sz w:val="28"/>
        </w:rPr>
        <w:t>
      4. 2010 жылға арналған жергілікті бюджеттің атқарылу үдерісінде секвестрге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5 қосымшаға сәйкес 2010 жылға арналған әрбір ауылдық (селолық) округ, ауыл (село), поселкенің бюджеттік бағдарлама тізімі бекітілсін.</w:t>
      </w:r>
      <w:r>
        <w:br/>
      </w:r>
      <w:r>
        <w:rPr>
          <w:rFonts w:ascii="Times New Roman"/>
          <w:b w:val="false"/>
          <w:i w:val="false"/>
          <w:color w:val="000000"/>
          <w:sz w:val="28"/>
        </w:rPr>
        <w:t>
</w:t>
      </w:r>
      <w:r>
        <w:rPr>
          <w:rFonts w:ascii="Times New Roman"/>
          <w:b w:val="false"/>
          <w:i w:val="false"/>
          <w:color w:val="000000"/>
          <w:sz w:val="28"/>
        </w:rPr>
        <w:t>
      6. 2010 жылы төмендегі көлемде мақсатты ағымдағы трансферттер қарастырылғаны ескерілсін:</w:t>
      </w:r>
      <w:r>
        <w:br/>
      </w:r>
      <w:r>
        <w:rPr>
          <w:rFonts w:ascii="Times New Roman"/>
          <w:b w:val="false"/>
          <w:i w:val="false"/>
          <w:color w:val="000000"/>
          <w:sz w:val="28"/>
        </w:rPr>
        <w:t>
      2008-2010 жылдары жалпы білім беретін мектептер жанындағы мектепке дейінгі шағын орталықтарды ұстауға - 16548 мың теңге;</w:t>
      </w:r>
      <w:r>
        <w:br/>
      </w:r>
      <w:r>
        <w:rPr>
          <w:rFonts w:ascii="Times New Roman"/>
          <w:b w:val="false"/>
          <w:i w:val="false"/>
          <w:color w:val="000000"/>
          <w:sz w:val="28"/>
        </w:rPr>
        <w:t>
      Ұлы Отан Соғысы Жеңісінің 65 жылдығына орай Ұлы Отан Соғысына қатысушылар мен мүгедектерге бір жолғы материалдық көмек төлеуге - 325 мың теңге;</w:t>
      </w:r>
      <w:r>
        <w:br/>
      </w:r>
      <w:r>
        <w:rPr>
          <w:rFonts w:ascii="Times New Roman"/>
          <w:b w:val="false"/>
          <w:i w:val="false"/>
          <w:color w:val="000000"/>
          <w:sz w:val="28"/>
        </w:rPr>
        <w:t>
      жоғары оқу орындарында аз қамтамасыз етілген отбасының студенттерін оқытуға - 3502 мың теңге;</w:t>
      </w:r>
      <w:r>
        <w:br/>
      </w:r>
      <w:r>
        <w:rPr>
          <w:rFonts w:ascii="Times New Roman"/>
          <w:b w:val="false"/>
          <w:i w:val="false"/>
          <w:color w:val="000000"/>
          <w:sz w:val="28"/>
        </w:rPr>
        <w:t>
      жоғары оқу орындарында оқитын аз қамтамасыз етілген отбасының студенттеріне ай сайынғы көмек төлеуге – 700 мың теңге;</w:t>
      </w:r>
      <w:r>
        <w:br/>
      </w:r>
      <w:r>
        <w:rPr>
          <w:rFonts w:ascii="Times New Roman"/>
          <w:b w:val="false"/>
          <w:i w:val="false"/>
          <w:color w:val="000000"/>
          <w:sz w:val="28"/>
        </w:rPr>
        <w:t>
      Аққу селосында қайта ашылатын бала-бақшаны ұстауға - 18796 мың теңге;</w:t>
      </w:r>
      <w:r>
        <w:br/>
      </w:r>
      <w:r>
        <w:rPr>
          <w:rFonts w:ascii="Times New Roman"/>
          <w:b w:val="false"/>
          <w:i w:val="false"/>
          <w:color w:val="000000"/>
          <w:sz w:val="28"/>
        </w:rPr>
        <w:t>
      білім беру ұйымдарында өрт қауіпсіздігін қамтамасыз етуге - 1600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Павлодар облысы Лебяжі аудандық мәслихатының 2010.04.14 </w:t>
      </w:r>
      <w:r>
        <w:rPr>
          <w:rFonts w:ascii="Times New Roman"/>
          <w:b w:val="false"/>
          <w:i w:val="false"/>
          <w:color w:val="000000"/>
          <w:sz w:val="28"/>
        </w:rPr>
        <w:t>N 3/19;</w:t>
      </w:r>
      <w:r>
        <w:rPr>
          <w:rFonts w:ascii="Times New Roman"/>
          <w:b w:val="false"/>
          <w:i w:val="false"/>
          <w:color w:val="ff0000"/>
          <w:sz w:val="28"/>
        </w:rPr>
        <w:t xml:space="preserve"> 2010.09.03 </w:t>
      </w:r>
      <w:r>
        <w:rPr>
          <w:rFonts w:ascii="Times New Roman"/>
          <w:b w:val="false"/>
          <w:i w:val="false"/>
          <w:color w:val="000000"/>
          <w:sz w:val="28"/>
        </w:rPr>
        <w:t>N 1/23</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6-1. 2010 жылға республикалық бюджеттен нысаналы ағымдағы трансферттер мына көлемдерде белгіленсін:</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1480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8194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11074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- 2000 мың теңге;</w:t>
      </w:r>
      <w:r>
        <w:br/>
      </w:r>
      <w:r>
        <w:rPr>
          <w:rFonts w:ascii="Times New Roman"/>
          <w:b w:val="false"/>
          <w:i w:val="false"/>
          <w:color w:val="000000"/>
          <w:sz w:val="28"/>
        </w:rPr>
        <w:t>
      18 жасқа дейінгі балаларға ай сайынғы мемлекеттік жәрдемақы төлеуге – 5000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"1941 - 1945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2740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61 мың теңге;</w:t>
      </w:r>
      <w:r>
        <w:br/>
      </w:r>
      <w:r>
        <w:rPr>
          <w:rFonts w:ascii="Times New Roman"/>
          <w:b w:val="false"/>
          <w:i w:val="false"/>
          <w:color w:val="000000"/>
          <w:sz w:val="28"/>
        </w:rPr>
        <w:t>
      ауылдық елді-мекендердің әлеуметтік сала мамандарын әлеуметтік қолдау шараларын іске асыруға – 2649 мың теңге;</w:t>
      </w:r>
      <w:r>
        <w:br/>
      </w:r>
      <w:r>
        <w:rPr>
          <w:rFonts w:ascii="Times New Roman"/>
          <w:b w:val="false"/>
          <w:i w:val="false"/>
          <w:color w:val="000000"/>
          <w:sz w:val="28"/>
        </w:rPr>
        <w:t>
      эпизоотияға қарсы іс-шараларды өткізуге – 10715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12092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17644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Павлодар облысы Лебяжі аудандық мәслихатының 2010.02.11 </w:t>
      </w:r>
      <w:r>
        <w:rPr>
          <w:rFonts w:ascii="Times New Roman"/>
          <w:b w:val="false"/>
          <w:i w:val="false"/>
          <w:color w:val="000000"/>
          <w:sz w:val="28"/>
        </w:rPr>
        <w:t>N 1/18</w:t>
      </w:r>
      <w:r>
        <w:rPr>
          <w:rFonts w:ascii="Times New Roman"/>
          <w:b w:val="false"/>
          <w:i w:val="false"/>
          <w:color w:val="ff0000"/>
          <w:sz w:val="28"/>
        </w:rPr>
        <w:t xml:space="preserve"> (2010.01.01 бастап қолданысқа енеді) шешімімен; өзгерту енгізілді - Павлодар облысы Лебяжі аудандық мәслихатының 2010.04.14 </w:t>
      </w:r>
      <w:r>
        <w:rPr>
          <w:rFonts w:ascii="Times New Roman"/>
          <w:b w:val="false"/>
          <w:i w:val="false"/>
          <w:color w:val="000000"/>
          <w:sz w:val="28"/>
        </w:rPr>
        <w:t>N 3/19</w:t>
      </w:r>
      <w:r>
        <w:rPr>
          <w:rFonts w:ascii="Times New Roman"/>
          <w:b w:val="false"/>
          <w:i w:val="false"/>
          <w:color w:val="ff0000"/>
          <w:sz w:val="28"/>
        </w:rPr>
        <w:t xml:space="preserve">; 2010.06.17 </w:t>
      </w:r>
      <w:r>
        <w:rPr>
          <w:rFonts w:ascii="Times New Roman"/>
          <w:b w:val="false"/>
          <w:i w:val="false"/>
          <w:color w:val="000000"/>
          <w:sz w:val="28"/>
        </w:rPr>
        <w:t>N 1/21;</w:t>
      </w:r>
      <w:r>
        <w:rPr>
          <w:rFonts w:ascii="Times New Roman"/>
          <w:b w:val="false"/>
          <w:i w:val="false"/>
          <w:color w:val="ff0000"/>
          <w:sz w:val="28"/>
        </w:rPr>
        <w:t xml:space="preserve"> 2010.09.03 </w:t>
      </w:r>
      <w:r>
        <w:rPr>
          <w:rFonts w:ascii="Times New Roman"/>
          <w:b w:val="false"/>
          <w:i w:val="false"/>
          <w:color w:val="000000"/>
          <w:sz w:val="28"/>
        </w:rPr>
        <w:t>N 1/23</w:t>
      </w:r>
      <w:r>
        <w:rPr>
          <w:rFonts w:ascii="Times New Roman"/>
          <w:b w:val="false"/>
          <w:i w:val="false"/>
          <w:color w:val="ff0000"/>
          <w:sz w:val="28"/>
        </w:rPr>
        <w:t xml:space="preserve"> (2010.01.01 бастап қолданысқа енеді); 2010.11.05 </w:t>
      </w:r>
      <w:r>
        <w:rPr>
          <w:rFonts w:ascii="Times New Roman"/>
          <w:b w:val="false"/>
          <w:i w:val="false"/>
          <w:color w:val="000000"/>
          <w:sz w:val="28"/>
        </w:rPr>
        <w:t>N 2/24</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6-2. 2010 жылға республикалық бюджеттен нысаналы ағымдағы трансферттер мына көлемдерде белгіленсін:</w:t>
      </w:r>
      <w:r>
        <w:br/>
      </w:r>
      <w:r>
        <w:rPr>
          <w:rFonts w:ascii="Times New Roman"/>
          <w:b w:val="false"/>
          <w:i w:val="false"/>
          <w:color w:val="000000"/>
          <w:sz w:val="28"/>
        </w:rPr>
        <w:t>
      ауылдық елді-мекендердің әлеуметтік сала мамандарын әлеуметтік қолдау шараларын іске асыру үшін бюджеттік кредиттеуге – 12465 мың теңге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6-2 тармақпен толықтырылды - Павлодар облысы Лебяжі аудандық мәслихатының 2010.02.11 </w:t>
      </w:r>
      <w:r>
        <w:rPr>
          <w:rFonts w:ascii="Times New Roman"/>
          <w:b w:val="false"/>
          <w:i w:val="false"/>
          <w:color w:val="000000"/>
          <w:sz w:val="28"/>
        </w:rPr>
        <w:t>N 1/18;</w:t>
      </w:r>
      <w:r>
        <w:rPr>
          <w:rFonts w:ascii="Times New Roman"/>
          <w:b w:val="false"/>
          <w:i w:val="false"/>
          <w:color w:val="ff0000"/>
          <w:sz w:val="28"/>
        </w:rPr>
        <w:t xml:space="preserve"> өзгерту енгізілді - Павлодар облысы Лебяжі аудандық мәслихатының </w:t>
      </w:r>
      <w:r>
        <w:rPr>
          <w:rFonts w:ascii="Times New Roman"/>
          <w:b w:val="false"/>
          <w:i w:val="false"/>
          <w:color w:val="ff0000"/>
          <w:sz w:val="28"/>
        </w:rPr>
        <w:t xml:space="preserve">2010.09.03 </w:t>
      </w:r>
      <w:r>
        <w:rPr>
          <w:rFonts w:ascii="Times New Roman"/>
          <w:b w:val="false"/>
          <w:i w:val="false"/>
          <w:color w:val="000000"/>
          <w:sz w:val="28"/>
        </w:rPr>
        <w:t xml:space="preserve">N 1/23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7. 2010 жылы сумен қамтамасыз ету жүйесін дамытуға 244 мың теңге сомасында мақсатты трансферттер қарастырылғандығы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Павлодар облысы Лебяжі аудандық мәслихатының 2010.09.03 </w:t>
      </w:r>
      <w:r>
        <w:rPr>
          <w:rFonts w:ascii="Times New Roman"/>
          <w:b w:val="false"/>
          <w:i w:val="false"/>
          <w:color w:val="000000"/>
          <w:sz w:val="28"/>
        </w:rPr>
        <w:t>N 1/23</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 2010 жылға арналған аудан бюджетінде аймақтық қамту стратегиясын және кадрларды қайта даярлауға - 23830 мың теңге мақсатты трансферттер қарастырылғандығы ескерілсін.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Павлодар облысы Лебяжі аудандық мәслихатының 2010.09.03 </w:t>
      </w:r>
      <w:r>
        <w:rPr>
          <w:rFonts w:ascii="Times New Roman"/>
          <w:b w:val="false"/>
          <w:i w:val="false"/>
          <w:color w:val="000000"/>
          <w:sz w:val="28"/>
        </w:rPr>
        <w:t>N 1/23</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8-1. 2010 жылға республикалық бюджеттен өңірлік жұмыспен қамту және кадрларды қайта даярлау стратегиясын іске асыруға берілетін нысаналы трансферттердің көлемі 34847 мың теңге сомасында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Павлодар облысы Лебяжі аудандық мәслихатының 2010.02.11 </w:t>
      </w:r>
      <w:r>
        <w:rPr>
          <w:rFonts w:ascii="Times New Roman"/>
          <w:b w:val="false"/>
          <w:i w:val="false"/>
          <w:color w:val="000000"/>
          <w:sz w:val="28"/>
        </w:rPr>
        <w:t>N 1/18;</w:t>
      </w:r>
      <w:r>
        <w:rPr>
          <w:rFonts w:ascii="Times New Roman"/>
          <w:b w:val="false"/>
          <w:i w:val="false"/>
          <w:color w:val="ff0000"/>
          <w:sz w:val="28"/>
        </w:rPr>
        <w:t xml:space="preserve"> өзгерту енгізілді - Павлодар облысы Лебяжі аудандық мәслихатының 2010.09.03 </w:t>
      </w:r>
      <w:r>
        <w:rPr>
          <w:rFonts w:ascii="Times New Roman"/>
          <w:b w:val="false"/>
          <w:i w:val="false"/>
          <w:color w:val="000000"/>
          <w:sz w:val="28"/>
        </w:rPr>
        <w:t>N 1/23</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бюджет саласында еңбекті төлеу қорының өзгеруіне байланысты облыстық бюджетке 34739 мың теңге сомасында мақсатты ағымдағы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Павлодар облысы Лебяжі аудандық мәслихатының 2010.04.14 </w:t>
      </w:r>
      <w:r>
        <w:rPr>
          <w:rFonts w:ascii="Times New Roman"/>
          <w:b w:val="false"/>
          <w:i w:val="false"/>
          <w:color w:val="000000"/>
          <w:sz w:val="28"/>
        </w:rPr>
        <w:t>N 3/19</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10. 2010 жылға ауданның жергілікті атқарушы орган резерві 724 мың теңге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Павлодар облысы Лебяжі аудандық мәслихатының 2010.08.13 </w:t>
      </w:r>
      <w:r>
        <w:rPr>
          <w:rFonts w:ascii="Times New Roman"/>
          <w:b w:val="false"/>
          <w:i w:val="false"/>
          <w:color w:val="000000"/>
          <w:sz w:val="28"/>
        </w:rPr>
        <w:t>N 2/22</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 Ауылдық жерлерде жұмыс істейтін және мемлекеттік қызметшілерге жатпайтын денсаулық сақтау, әлеуметтік қамтамасыз ету, білім беру, мәждениет және спорт салаларының мамандар ставкаларыын қалалық жағдайда осы қызмет түрлерімен айналысатын мамандардың жұмысақылары мен тарифтік ставкаларымен салыстырғанда 25 пайызға көтеру сақталсын.</w:t>
      </w:r>
      <w:r>
        <w:br/>
      </w:r>
      <w:r>
        <w:rPr>
          <w:rFonts w:ascii="Times New Roman"/>
          <w:b w:val="false"/>
          <w:i w:val="false"/>
          <w:color w:val="000000"/>
          <w:sz w:val="28"/>
        </w:rPr>
        <w:t>
</w:t>
      </w:r>
      <w:r>
        <w:rPr>
          <w:rFonts w:ascii="Times New Roman"/>
          <w:b w:val="false"/>
          <w:i w:val="false"/>
          <w:color w:val="000000"/>
          <w:sz w:val="28"/>
        </w:rPr>
        <w:t>
      12. Нақты шешім 2010 жылдың 1 қаңтарынан бастап қолданысқа енеді.</w:t>
      </w:r>
      <w:r>
        <w:br/>
      </w:r>
      <w:r>
        <w:rPr>
          <w:rFonts w:ascii="Times New Roman"/>
          <w:b w:val="false"/>
          <w:i w:val="false"/>
          <w:color w:val="000000"/>
          <w:sz w:val="28"/>
        </w:rPr>
        <w:t>
</w:t>
      </w:r>
      <w:r>
        <w:rPr>
          <w:rFonts w:ascii="Times New Roman"/>
          <w:b w:val="false"/>
          <w:i w:val="false"/>
          <w:color w:val="000000"/>
          <w:sz w:val="28"/>
        </w:rPr>
        <w:t>
      13. Бұл шешімнің орындалуын бақылау мәслихаттың бюджеттік саясат, әлеуметтік сала, заңдылық пен адам құқығын қорғау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А. Айтпаев</w:t>
      </w:r>
    </w:p>
    <w:p>
      <w:pPr>
        <w:spacing w:after="0"/>
        <w:ind w:left="0"/>
        <w:jc w:val="both"/>
      </w:pPr>
      <w:r>
        <w:rPr>
          <w:rFonts w:ascii="Times New Roman"/>
          <w:b w:val="false"/>
          <w:i/>
          <w:color w:val="000000"/>
          <w:sz w:val="28"/>
        </w:rPr>
        <w:t>      Аудандық мәслихат хатшысы                  М. Смағұлов</w:t>
      </w:r>
    </w:p>
    <w:bookmarkStart w:name="z15" w:id="1"/>
    <w:p>
      <w:pPr>
        <w:spacing w:after="0"/>
        <w:ind w:left="0"/>
        <w:jc w:val="both"/>
      </w:pPr>
      <w:r>
        <w:rPr>
          <w:rFonts w:ascii="Times New Roman"/>
          <w:b w:val="false"/>
          <w:i w:val="false"/>
          <w:color w:val="000000"/>
          <w:sz w:val="28"/>
        </w:rPr>
        <w:t>
Лебяжі аудандық мәслихаттың</w:t>
      </w:r>
      <w:r>
        <w:br/>
      </w:r>
      <w:r>
        <w:rPr>
          <w:rFonts w:ascii="Times New Roman"/>
          <w:b w:val="false"/>
          <w:i w:val="false"/>
          <w:color w:val="000000"/>
          <w:sz w:val="28"/>
        </w:rPr>
        <w:t>
(XVI-сессия, IV шақырылған)</w:t>
      </w:r>
      <w:r>
        <w:br/>
      </w:r>
      <w:r>
        <w:rPr>
          <w:rFonts w:ascii="Times New Roman"/>
          <w:b w:val="false"/>
          <w:i w:val="false"/>
          <w:color w:val="000000"/>
          <w:sz w:val="28"/>
        </w:rPr>
        <w:t>
2009 жылғы 25 желтоқсандағы</w:t>
      </w:r>
      <w:r>
        <w:br/>
      </w:r>
      <w:r>
        <w:rPr>
          <w:rFonts w:ascii="Times New Roman"/>
          <w:b w:val="false"/>
          <w:i w:val="false"/>
          <w:color w:val="000000"/>
          <w:sz w:val="28"/>
        </w:rPr>
        <w:t>
Лебяжье аудандық мәслихаттың</w:t>
      </w:r>
      <w:r>
        <w:br/>
      </w:r>
      <w:r>
        <w:rPr>
          <w:rFonts w:ascii="Times New Roman"/>
          <w:b w:val="false"/>
          <w:i w:val="false"/>
          <w:color w:val="000000"/>
          <w:sz w:val="28"/>
        </w:rPr>
        <w:t xml:space="preserve">
N 1/16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Павлодар облысы Лебяжі аудандық мәслихатының 2010.11.05 </w:t>
      </w:r>
      <w:r>
        <w:rPr>
          <w:rFonts w:ascii="Times New Roman"/>
          <w:b w:val="false"/>
          <w:i w:val="false"/>
          <w:color w:val="ff0000"/>
          <w:sz w:val="28"/>
        </w:rPr>
        <w:t>N 2/24</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70"/>
        <w:gridCol w:w="549"/>
        <w:gridCol w:w="613"/>
        <w:gridCol w:w="7727"/>
        <w:gridCol w:w="297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61459</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61459</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54996</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60214</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60214</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60214</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9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8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(авиациалықты қоспағанда)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өндірістік мұқтаждарына пайдалынатын дизель отыны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тіркегені,сондай-ақ оларды қайта тіркегені үшін алым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28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актілерінің атқару парағының және өзге де құжаттардың көшірмелерін қайта беру туралы шағымдардан алынады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12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өзгертуге,толықтыруға және қалпына келтіруге байланысты куәліктерді қайтадан бергені үшін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9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9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азаматтығына қалпына келтіру және Қазақстан Республикасының азаматтығын тоқтату туралы құжаттарды ресімдегені үшін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6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1287631</w:t>
            </w:r>
          </w:p>
        </w:tc>
      </w:tr>
      <w:tr>
        <w:trPr>
          <w:trHeight w:val="6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басқарудын жоғары тұрған органдарынан түсетін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1287631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1287631</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173797</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1113590</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584"/>
        <w:gridCol w:w="536"/>
        <w:gridCol w:w="605"/>
        <w:gridCol w:w="7781"/>
        <w:gridCol w:w="293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1441257</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171312</w:t>
            </w:r>
          </w:p>
        </w:tc>
      </w:tr>
      <w:tr>
        <w:trPr>
          <w:trHeight w:val="8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154321</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қала)әкiмiнiң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97128</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97128</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15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848000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58889</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733601</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730482</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730482</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33327</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84540</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77312</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15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r>
      <w:tr>
        <w:trPr>
          <w:trHeight w:val="23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8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66099</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үй-шаруашылығы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20124</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5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49844</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24823</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мәдениет және тілдерді дамыту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17913</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17673</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ішкі саясат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34358</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66065</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53982</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48206</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48206</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12083</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12083</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19354</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12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12799</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9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34739</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11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шаруашылығы,ерекше қорғалатын табиғи аумақтар ,қоршаған ортаны және жануарлар дүниесін қорғау ,жер қатынастары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94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6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17641</w:t>
            </w:r>
          </w:p>
        </w:tc>
      </w:tr>
    </w:tbl>
    <w:bookmarkStart w:name="z16" w:id="2"/>
    <w:p>
      <w:pPr>
        <w:spacing w:after="0"/>
        <w:ind w:left="0"/>
        <w:jc w:val="both"/>
      </w:pPr>
      <w:r>
        <w:rPr>
          <w:rFonts w:ascii="Times New Roman"/>
          <w:b w:val="false"/>
          <w:i w:val="false"/>
          <w:color w:val="000000"/>
          <w:sz w:val="28"/>
        </w:rPr>
        <w:t>
Лебяжі аудандық мәслихаттың</w:t>
      </w:r>
      <w:r>
        <w:br/>
      </w:r>
      <w:r>
        <w:rPr>
          <w:rFonts w:ascii="Times New Roman"/>
          <w:b w:val="false"/>
          <w:i w:val="false"/>
          <w:color w:val="000000"/>
          <w:sz w:val="28"/>
        </w:rPr>
        <w:t>
(XVI-сессия, IV шақырылған)</w:t>
      </w:r>
      <w:r>
        <w:br/>
      </w:r>
      <w:r>
        <w:rPr>
          <w:rFonts w:ascii="Times New Roman"/>
          <w:b w:val="false"/>
          <w:i w:val="false"/>
          <w:color w:val="000000"/>
          <w:sz w:val="28"/>
        </w:rPr>
        <w:t>
2009 жылғы 25 желтоқсандағы</w:t>
      </w:r>
      <w:r>
        <w:br/>
      </w:r>
      <w:r>
        <w:rPr>
          <w:rFonts w:ascii="Times New Roman"/>
          <w:b w:val="false"/>
          <w:i w:val="false"/>
          <w:color w:val="000000"/>
          <w:sz w:val="28"/>
        </w:rPr>
        <w:t>
Лебяжі аудандық мәслихаттың</w:t>
      </w:r>
      <w:r>
        <w:br/>
      </w:r>
      <w:r>
        <w:rPr>
          <w:rFonts w:ascii="Times New Roman"/>
          <w:b w:val="false"/>
          <w:i w:val="false"/>
          <w:color w:val="000000"/>
          <w:sz w:val="28"/>
        </w:rPr>
        <w:t xml:space="preserve">
N 1/16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65"/>
        <w:gridCol w:w="466"/>
        <w:gridCol w:w="509"/>
        <w:gridCol w:w="7892"/>
        <w:gridCol w:w="264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161085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63673</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63673</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7043</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өндірістік мұқтаждарына пайдаланатын дизель отыны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18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азаматтығына қалпына келтіру және Қазақстан Республикасының азаматтығын тоқтату туралы құжаттарды ресімдегені үшін 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1139081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басқарудын жоғары тұрған органдарынан түсетін 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1139081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1139081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1139081</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485"/>
        <w:gridCol w:w="570"/>
        <w:gridCol w:w="613"/>
        <w:gridCol w:w="7659"/>
        <w:gridCol w:w="26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1301043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170734</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89866</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14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802942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720870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717462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717462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22475</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22475</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әдістемелік кешендерді сатып алу және жеткізу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11209</w:t>
            </w:r>
          </w:p>
        </w:tc>
      </w:tr>
      <w:tr>
        <w:trPr>
          <w:trHeight w:val="12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комекшілердің қызмет корсету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15231</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мәдениет және тілдерді дамыту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және Қазақстан халықтарының басқа да тілдерін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 ерекше қорғалатын табиғи аумақтар, қоршаған ортаны және жануарлар дүниесін қорғау, жер қатынастары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өнеркәсіптік дамыту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w:t>
            </w:r>
          </w:p>
        </w:tc>
      </w:tr>
      <w:tr>
        <w:trPr>
          <w:trHeight w:val="11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3"/>
    <w:p>
      <w:pPr>
        <w:spacing w:after="0"/>
        <w:ind w:left="0"/>
        <w:jc w:val="both"/>
      </w:pPr>
      <w:r>
        <w:rPr>
          <w:rFonts w:ascii="Times New Roman"/>
          <w:b w:val="false"/>
          <w:i w:val="false"/>
          <w:color w:val="000000"/>
          <w:sz w:val="28"/>
        </w:rPr>
        <w:t>
Лебяжі аудандық мәслихаттың</w:t>
      </w:r>
      <w:r>
        <w:br/>
      </w:r>
      <w:r>
        <w:rPr>
          <w:rFonts w:ascii="Times New Roman"/>
          <w:b w:val="false"/>
          <w:i w:val="false"/>
          <w:color w:val="000000"/>
          <w:sz w:val="28"/>
        </w:rPr>
        <w:t>
(XVI-сессия, IV шақырылған)</w:t>
      </w:r>
      <w:r>
        <w:br/>
      </w:r>
      <w:r>
        <w:rPr>
          <w:rFonts w:ascii="Times New Roman"/>
          <w:b w:val="false"/>
          <w:i w:val="false"/>
          <w:color w:val="000000"/>
          <w:sz w:val="28"/>
        </w:rPr>
        <w:t>
2009 жылғы 25 желтоқсандағы</w:t>
      </w:r>
      <w:r>
        <w:br/>
      </w:r>
      <w:r>
        <w:rPr>
          <w:rFonts w:ascii="Times New Roman"/>
          <w:b w:val="false"/>
          <w:i w:val="false"/>
          <w:color w:val="000000"/>
          <w:sz w:val="28"/>
        </w:rPr>
        <w:t>
Лебяжі аудандық мәслихаттың</w:t>
      </w:r>
      <w:r>
        <w:br/>
      </w:r>
      <w:r>
        <w:rPr>
          <w:rFonts w:ascii="Times New Roman"/>
          <w:b w:val="false"/>
          <w:i w:val="false"/>
          <w:color w:val="000000"/>
          <w:sz w:val="28"/>
        </w:rPr>
        <w:t xml:space="preserve">
N 1/16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94"/>
        <w:gridCol w:w="704"/>
        <w:gridCol w:w="660"/>
        <w:gridCol w:w="7670"/>
        <w:gridCol w:w="262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172511</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69432</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69432</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63026</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22704</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өндірістік мұқтаждарына пайдаланатын дизель отыны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18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азаматтығына қалпына келтіру және Қазақстан Республикасының азаматтығын тоқтату туралы құжаттарды ресімдегені үшін 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3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1213390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басқарудын жоғары тұрған органдарынан түсетін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1213390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1213390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1213390</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1386851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28"/>
        <w:gridCol w:w="614"/>
        <w:gridCol w:w="636"/>
        <w:gridCol w:w="7565"/>
        <w:gridCol w:w="263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1386851</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184656</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163919</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14958</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55121</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55121</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93840</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w:t>
            </w: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142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847518</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59872</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59872</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59872</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763223</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759651</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759651</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24423</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24423</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әдістемелік кешендерді сатып алу және жеткізу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104924</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87301</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79208</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17501</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42514</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12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көмекшілердін қызмет корсету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17623</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17623</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16960</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33645</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10142</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21583</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21583</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108557</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56809</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Дене шынықтыру және спорт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33166</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мәдениет және тілдерді дамыту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25473</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25197</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7463</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8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8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4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46606</w:t>
            </w:r>
          </w:p>
        </w:tc>
      </w:tr>
      <w:tr>
        <w:trPr>
          <w:trHeight w:val="4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9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114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4"/>
    <w:p>
      <w:pPr>
        <w:spacing w:after="0"/>
        <w:ind w:left="0"/>
        <w:jc w:val="both"/>
      </w:pPr>
      <w:r>
        <w:rPr>
          <w:rFonts w:ascii="Times New Roman"/>
          <w:b w:val="false"/>
          <w:i w:val="false"/>
          <w:color w:val="000000"/>
          <w:sz w:val="28"/>
        </w:rPr>
        <w:t>
Лебяжі аудандық мәслихаттың</w:t>
      </w:r>
      <w:r>
        <w:br/>
      </w:r>
      <w:r>
        <w:rPr>
          <w:rFonts w:ascii="Times New Roman"/>
          <w:b w:val="false"/>
          <w:i w:val="false"/>
          <w:color w:val="000000"/>
          <w:sz w:val="28"/>
        </w:rPr>
        <w:t>
(XVI-сессия, IV шақырылған)</w:t>
      </w:r>
      <w:r>
        <w:br/>
      </w:r>
      <w:r>
        <w:rPr>
          <w:rFonts w:ascii="Times New Roman"/>
          <w:b w:val="false"/>
          <w:i w:val="false"/>
          <w:color w:val="000000"/>
          <w:sz w:val="28"/>
        </w:rPr>
        <w:t>
2009 жылғы 25 желтоқсандағы</w:t>
      </w:r>
      <w:r>
        <w:br/>
      </w:r>
      <w:r>
        <w:rPr>
          <w:rFonts w:ascii="Times New Roman"/>
          <w:b w:val="false"/>
          <w:i w:val="false"/>
          <w:color w:val="000000"/>
          <w:sz w:val="28"/>
        </w:rPr>
        <w:t>
Лебяжі аудандық мәслихаттың</w:t>
      </w:r>
      <w:r>
        <w:br/>
      </w:r>
      <w:r>
        <w:rPr>
          <w:rFonts w:ascii="Times New Roman"/>
          <w:b w:val="false"/>
          <w:i w:val="false"/>
          <w:color w:val="000000"/>
          <w:sz w:val="28"/>
        </w:rPr>
        <w:t xml:space="preserve">
N 1/16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орындау үдерісінде секвестрге жатпайтын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729"/>
        <w:gridCol w:w="772"/>
        <w:gridCol w:w="1054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w:t>
            </w:r>
          </w:p>
        </w:tc>
      </w:tr>
      <w:tr>
        <w:trPr>
          <w:trHeight w:val="9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10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 денсаулық сақтау ұйымына жеткізуді ұйымдастыру</w:t>
            </w:r>
          </w:p>
        </w:tc>
      </w:tr>
    </w:tbl>
    <w:bookmarkStart w:name="z19" w:id="5"/>
    <w:p>
      <w:pPr>
        <w:spacing w:after="0"/>
        <w:ind w:left="0"/>
        <w:jc w:val="both"/>
      </w:pPr>
      <w:r>
        <w:rPr>
          <w:rFonts w:ascii="Times New Roman"/>
          <w:b w:val="false"/>
          <w:i w:val="false"/>
          <w:color w:val="000000"/>
          <w:sz w:val="28"/>
        </w:rPr>
        <w:t>
Лебяжі аудандық мәслихаттың</w:t>
      </w:r>
      <w:r>
        <w:br/>
      </w:r>
      <w:r>
        <w:rPr>
          <w:rFonts w:ascii="Times New Roman"/>
          <w:b w:val="false"/>
          <w:i w:val="false"/>
          <w:color w:val="000000"/>
          <w:sz w:val="28"/>
        </w:rPr>
        <w:t>
(XVI-сессия, IV шақырылған)</w:t>
      </w:r>
      <w:r>
        <w:br/>
      </w:r>
      <w:r>
        <w:rPr>
          <w:rFonts w:ascii="Times New Roman"/>
          <w:b w:val="false"/>
          <w:i w:val="false"/>
          <w:color w:val="000000"/>
          <w:sz w:val="28"/>
        </w:rPr>
        <w:t>
2009 жылғы 25 желтоқсандағы</w:t>
      </w:r>
      <w:r>
        <w:br/>
      </w:r>
      <w:r>
        <w:rPr>
          <w:rFonts w:ascii="Times New Roman"/>
          <w:b w:val="false"/>
          <w:i w:val="false"/>
          <w:color w:val="000000"/>
          <w:sz w:val="28"/>
        </w:rPr>
        <w:t>
Лебяжі аудандық мәслихаттың</w:t>
      </w:r>
      <w:r>
        <w:br/>
      </w:r>
      <w:r>
        <w:rPr>
          <w:rFonts w:ascii="Times New Roman"/>
          <w:b w:val="false"/>
          <w:i w:val="false"/>
          <w:color w:val="000000"/>
          <w:sz w:val="28"/>
        </w:rPr>
        <w:t xml:space="preserve">
N 1/16 шешіміне     </w:t>
      </w:r>
      <w:r>
        <w:br/>
      </w:r>
      <w:r>
        <w:rPr>
          <w:rFonts w:ascii="Times New Roman"/>
          <w:b w:val="false"/>
          <w:i w:val="false"/>
          <w:color w:val="000000"/>
          <w:sz w:val="28"/>
        </w:rPr>
        <w:t>
5 қосымша       </w:t>
      </w:r>
    </w:p>
    <w:bookmarkEnd w:id="5"/>
    <w:p>
      <w:pPr>
        <w:spacing w:after="0"/>
        <w:ind w:left="0"/>
        <w:jc w:val="left"/>
      </w:pPr>
      <w:r>
        <w:rPr>
          <w:rFonts w:ascii="Times New Roman"/>
          <w:b/>
          <w:i w:val="false"/>
          <w:color w:val="000000"/>
        </w:rPr>
        <w:t xml:space="preserve"> 2010 жылға арналған ауылдық округтердің қимасындағы</w:t>
      </w:r>
      <w:r>
        <w:br/>
      </w:r>
      <w:r>
        <w:rPr>
          <w:rFonts w:ascii="Times New Roman"/>
          <w:b/>
          <w:i w:val="false"/>
          <w:color w:val="000000"/>
        </w:rPr>
        <w:t>
ағымдағы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32"/>
        <w:gridCol w:w="732"/>
        <w:gridCol w:w="711"/>
        <w:gridCol w:w="974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Лебяжі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Лебяжі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Жамбыл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Майкарағай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 денсаулық сақтау ұйымына жеткізуді ұйымдастыру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Малыбай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 денсаулық сақтау ұйымына жеткізуді ұйымдастыру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Қазы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Кзылагаш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Кзыләскер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Баймульдин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 денсаулық сақтау ұйымына жеткізуді ұйымдастыру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Ямышев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 денсаулық сақтау ұйымына жеткізуді ұйымдастыру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Шарбақты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 денсаулық сақтау ұйымына жеткізуді ұйымдастыру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Шака округ әкімінің аппараты</w:t>
            </w:r>
          </w:p>
        </w:tc>
      </w:tr>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