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eaa2" w14:textId="40ee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2008 жылғы 25 желтоқсандағы IV - шақырылған XI кезекті сессиясында бекітілген "2009 жылға арналған аудандық бюджетін бекіту туралы" N 2/11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2009 жылғы 30 шілдедегі N 1/17 шешімі. Павлодар облысы Май ауданының Әділет басқармасында 2009 жылғы 31 шілдеде N 12-10-85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4 желтоқсандағы N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бабтарына, Қазақстан Республикасының 2001 жылдың 23 қаңтардағы "Қазақстан Республикасындағы жергілікті мемлекеттік басқару және өзiн-өзi басқару туралы" 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05 мамырдағы "Аудандық мәслихаттың 2008 жылғы 25 желтоқсандағы ""2009 жылға арналған аудандық бюджетің бекіту туралы" N 2/11 шешіміне өзгерістер мен толықтырулар енгізу туралы" N 1/15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12-10-81 болып тіркелген, аудандық "Шамшырақ" газетінің 2009 жылдың 16 мамырда N 19 жарияланған)енгізілген өзгерістер мен толықтыруларына Аудандық мәслихаттың 2008 жылғы 25 желтоқсандағы "2009 жылға арналған аудандық бюджетің бекіту туралы" N 2/11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12-10-75 болып тіркелген, аудандық "Шамшырақ" газетінің 2009 жылдың 10 қаңтарында N 1 (7882) нөмірінде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 бюджеті 1-қосымшаға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- 1060965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235839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бойынша – 1089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түсімдерi бойынша – 824037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- 1075546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 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(профицитi) - -14581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(профициттi пайдалану) қаржыландыру - 14581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- 14581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1-косымшасы осы шешімнің 1-қосымшасына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аудандық мәслихатының экономикалық реформа және бюджет жөнiндегi комиссиясына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М. Темірханова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Таңірбергенов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ХI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1/17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487"/>
        <w:gridCol w:w="508"/>
        <w:gridCol w:w="594"/>
        <w:gridCol w:w="7541"/>
        <w:gridCol w:w="231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1060965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235839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159453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16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6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5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824037</w:t>
            </w:r>
          </w:p>
        </w:tc>
      </w:tr>
      <w:tr>
        <w:trPr>
          <w:trHeight w:val="8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824037</w:t>
            </w:r>
          </w:p>
        </w:tc>
      </w:tr>
      <w:tr>
        <w:trPr>
          <w:trHeight w:val="5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86"/>
        <w:gridCol w:w="545"/>
        <w:gridCol w:w="744"/>
        <w:gridCol w:w="7380"/>
        <w:gridCol w:w="2312"/>
      </w:tblGrid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    Атауы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 2009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1075546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аппараттының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қаржы бөлiмi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557806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548293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520384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технологияларың енгізу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</w:p>
        </w:tc>
      </w:tr>
      <w:tr>
        <w:trPr>
          <w:trHeight w:val="14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 әдістемелік кешендерді сатып алу және жеткізу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ағынды жөндеу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85563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оқылатын мүгедек балаларды материалдық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17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міндетті гигиеналық кұралдармен қамтамасыз етуге, және ымдау тiлi мамандарының, жеке көмекшiлердiң қызмет көрсету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  да әлеуметтік төлемдерді есептеу, төлеу мен жеткізу бойынша қызметтерге ақы төлеу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үй-шаруашылығы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68641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</w:p>
        </w:tc>
      </w:tr>
      <w:tr>
        <w:trPr>
          <w:trHeight w:val="16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қаланың)тұрғын үй-коммуналдық шаруашылығы, жолаушылар көлігі және автомобиль жолдары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қаланың)тұрғын үй-коммуналдық шаруашылығы, жолаушылар көлігі және автомобиль жолдары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аббатандыру және көгалдандыру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53658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13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спорт, туризм және ақпараттық кеңістікті ұйымдастыру жөніндегі өзге де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Мәдиниет және тілдерді дамыту бөлімінің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ағынды жөндеу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iшкi бөлiмiнiң қызметiн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13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бөлiмiнiң қызметiн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Өнерқәсiп, сәулет, қала құрылысы және құрылыс қызметi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бөлiмiнiң қызметiн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қаланың) сәулет және қала құрылысы бөлiмi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бөлiмiнiң қызметiн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кентерде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16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жолдарың,қала және елді-мекендер көшелерін жөндеу және ұстау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Кентшілік (қалаішілік) және ауданішілік қоғамдық жолаушылар тасымалдарын ұйымдастыру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бөлiмi қызметiн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шаруашылығы,жолаушылар көлігі және автомобиль жолдары бөлімінің қызметін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қаржы бөлiмi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  несиелерді өтеу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  БОЙЫНША САЛЬДО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қаржылық бөлiмi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-14581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еркін қалдығы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еркін қалдығы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