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0a2dd" w14:textId="330a2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жылы туған азаматтарды шақыру учаскесіне тіркеу туралы</w:t>
      </w:r>
    </w:p>
    <w:p>
      <w:pPr>
        <w:spacing w:after="0"/>
        <w:ind w:left="0"/>
        <w:jc w:val="both"/>
      </w:pPr>
      <w:r>
        <w:rPr>
          <w:rFonts w:ascii="Times New Roman"/>
          <w:b w:val="false"/>
          <w:i w:val="false"/>
          <w:color w:val="000000"/>
          <w:sz w:val="28"/>
        </w:rPr>
        <w:t>Павлодар облысы Май ауданы әкімінің 2009 жылғы 24 желтоқсандағы N 09 шешімі. Павлодар облысы Май ауданының Әділет басқармасында 2010 жылғы 29 қаңтарда N 12-10-91 тіркелген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17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33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және 1993 жылы туған азаматтарды шақыру учаскесіне тіркеу мақсатында </w:t>
      </w:r>
      <w:r>
        <w:rPr>
          <w:rFonts w:ascii="Times New Roman"/>
          <w:b/>
          <w:i w:val="false"/>
          <w:color w:val="000000"/>
          <w:sz w:val="28"/>
        </w:rPr>
        <w:t>ШЕШІМ ҚАБЫЛДАЙМЫН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Май ауданының қорғаныс істері жөніндегі бөлімі ((С. Бектеміров) келісім бойынша) он жеті жасқа толатын азаматтарды 2010 жылғы қаңтар-наурыз айларында шақыру учаскесіне тіркеу жұмысын жүргізсін.</w:t>
      </w:r>
      <w:r>
        <w:br/>
      </w:r>
      <w:r>
        <w:rPr>
          <w:rFonts w:ascii="Times New Roman"/>
          <w:b w:val="false"/>
          <w:i w:val="false"/>
          <w:color w:val="000000"/>
          <w:sz w:val="28"/>
        </w:rPr>
        <w:t>
</w:t>
      </w:r>
      <w:r>
        <w:rPr>
          <w:rFonts w:ascii="Times New Roman"/>
          <w:b w:val="false"/>
          <w:i w:val="false"/>
          <w:color w:val="000000"/>
          <w:sz w:val="28"/>
        </w:rPr>
        <w:t>
      2. Май аудандық орталық аурухананың бас дәрігері ((Б. Қазбеков) келісім бойынша) азаматтарды дәрігерлік тексеру кезеңінде:</w:t>
      </w:r>
      <w:r>
        <w:br/>
      </w:r>
      <w:r>
        <w:rPr>
          <w:rFonts w:ascii="Times New Roman"/>
          <w:b w:val="false"/>
          <w:i w:val="false"/>
          <w:color w:val="000000"/>
          <w:sz w:val="28"/>
        </w:rPr>
        <w:t>
      1) ауданының қорғаныс істері жөніндегі бөлімін қажет маман-дәрігерлермен қамтамасыз етсін;</w:t>
      </w:r>
      <w:r>
        <w:br/>
      </w:r>
      <w:r>
        <w:rPr>
          <w:rFonts w:ascii="Times New Roman"/>
          <w:b w:val="false"/>
          <w:i w:val="false"/>
          <w:color w:val="000000"/>
          <w:sz w:val="28"/>
        </w:rPr>
        <w:t>
      2) медициналық комиссияның қосымша тексеруге жіберілген азаматтарды қабылдау үшін стационарда жату-орындарын, амбулаториялық, стационарлық тексеруден өтулерін ұйымдастырсын;</w:t>
      </w:r>
      <w:r>
        <w:br/>
      </w:r>
      <w:r>
        <w:rPr>
          <w:rFonts w:ascii="Times New Roman"/>
          <w:b w:val="false"/>
          <w:i w:val="false"/>
          <w:color w:val="000000"/>
          <w:sz w:val="28"/>
        </w:rPr>
        <w:t>
      3) азаматтарға барлық вакцинация егу түрлері жүргізілсін;</w:t>
      </w:r>
      <w:r>
        <w:br/>
      </w:r>
      <w:r>
        <w:rPr>
          <w:rFonts w:ascii="Times New Roman"/>
          <w:b w:val="false"/>
          <w:i w:val="false"/>
          <w:color w:val="000000"/>
          <w:sz w:val="28"/>
        </w:rPr>
        <w:t>
      4) ауданның қорғаныс істері жөніндегі бөліміне қажетті дәрі-дәрмектер, құрал – жабдықтар, мүліктер бөлсін;</w:t>
      </w:r>
      <w:r>
        <w:br/>
      </w:r>
      <w:r>
        <w:rPr>
          <w:rFonts w:ascii="Times New Roman"/>
          <w:b w:val="false"/>
          <w:i w:val="false"/>
          <w:color w:val="000000"/>
          <w:sz w:val="28"/>
        </w:rPr>
        <w:t>
      5) тіркеу қорытындысы бойынша ауданның қорғаныс істері жөніндегі бөлімінен түскен N 1, N 2 тізімдердегі әскерге шақырылушылардың емделуін бақылауға алып, оның нақты орындалуы туралы аудандық қорғаныс істері жөніндегі бөліміне хабарласын.</w:t>
      </w:r>
      <w:r>
        <w:br/>
      </w:r>
      <w:r>
        <w:rPr>
          <w:rFonts w:ascii="Times New Roman"/>
          <w:b w:val="false"/>
          <w:i w:val="false"/>
          <w:color w:val="000000"/>
          <w:sz w:val="28"/>
        </w:rPr>
        <w:t>
</w:t>
      </w:r>
      <w:r>
        <w:rPr>
          <w:rFonts w:ascii="Times New Roman"/>
          <w:b w:val="false"/>
          <w:i w:val="false"/>
          <w:color w:val="000000"/>
          <w:sz w:val="28"/>
        </w:rPr>
        <w:t>
      3. Ауыл және селолық округ әкімдері азаматтардың шақыру учаскесіне мінездемесімен, отбасы туралы анықтамасымен, жұмыс, оқу орнынан анықтамасымен, білімі жөніндегі құжатының көшірмесімен, 6 дана 3х4 фотосуреттерімен келуін қамтамасыз етсін.</w:t>
      </w:r>
      <w:r>
        <w:br/>
      </w:r>
      <w:r>
        <w:rPr>
          <w:rFonts w:ascii="Times New Roman"/>
          <w:b w:val="false"/>
          <w:i w:val="false"/>
          <w:color w:val="000000"/>
          <w:sz w:val="28"/>
        </w:rPr>
        <w:t>
</w:t>
      </w:r>
      <w:r>
        <w:rPr>
          <w:rFonts w:ascii="Times New Roman"/>
          <w:b w:val="false"/>
          <w:i w:val="false"/>
          <w:color w:val="000000"/>
          <w:sz w:val="28"/>
        </w:rPr>
        <w:t>
      4. Аудан әкімі аппаратының басшысы (А. Байғалиев) азаматтарды тіркеу шараларын мерзімді, сапалы түрде жүргізу және құжаттарымен жұмыс істеу үшін Май ауданның қорғаныс істері жөніндегі бөлімін 2010 жылдың қаңтар-наурыз айларында екі техникалық қызметкермен қамтамасыз етсін.</w:t>
      </w:r>
      <w:r>
        <w:br/>
      </w:r>
      <w:r>
        <w:rPr>
          <w:rFonts w:ascii="Times New Roman"/>
          <w:b w:val="false"/>
          <w:i w:val="false"/>
          <w:color w:val="000000"/>
          <w:sz w:val="28"/>
        </w:rPr>
        <w:t>
</w:t>
      </w:r>
      <w:r>
        <w:rPr>
          <w:rFonts w:ascii="Times New Roman"/>
          <w:b w:val="false"/>
          <w:i w:val="false"/>
          <w:color w:val="000000"/>
          <w:sz w:val="28"/>
        </w:rPr>
        <w:t>
      5. Май ауданының ішкі істер бөлімінің бастығы ((Т. Андасов) келісім бойынша) азаматтарды шақыру учаскесіне тіркеу кезеңінде қоғамдық тәртіпті сақтау мақсатында полиция қызметкерін бөлсін.</w:t>
      </w:r>
      <w:r>
        <w:br/>
      </w:r>
      <w:r>
        <w:rPr>
          <w:rFonts w:ascii="Times New Roman"/>
          <w:b w:val="false"/>
          <w:i w:val="false"/>
          <w:color w:val="000000"/>
          <w:sz w:val="28"/>
        </w:rPr>
        <w:t>
</w:t>
      </w:r>
      <w:r>
        <w:rPr>
          <w:rFonts w:ascii="Times New Roman"/>
          <w:b w:val="false"/>
          <w:i w:val="false"/>
          <w:color w:val="000000"/>
          <w:sz w:val="28"/>
        </w:rPr>
        <w:t>
      6. Май аудандық қаржы бөлімі бастығының міндетін уақытша атқарушы (Ғ. Мұқатаева), аудан әкімі аппаратының басшысы (А. Байғалиев) азаматтарды шақыру учаскесіне тіркеу жұмысын қамтамасыз етуге байланысты ауданның қорғаныс істері жөніндегі есебі бойынша қаржы бөлсін.</w:t>
      </w:r>
      <w:r>
        <w:br/>
      </w:r>
      <w:r>
        <w:rPr>
          <w:rFonts w:ascii="Times New Roman"/>
          <w:b w:val="false"/>
          <w:i w:val="false"/>
          <w:color w:val="000000"/>
          <w:sz w:val="28"/>
        </w:rPr>
        <w:t>
</w:t>
      </w:r>
      <w:r>
        <w:rPr>
          <w:rFonts w:ascii="Times New Roman"/>
          <w:b w:val="false"/>
          <w:i w:val="false"/>
          <w:color w:val="000000"/>
          <w:sz w:val="28"/>
        </w:rPr>
        <w:t>
      7. Азаматтарды селолық округтерден тіркеу учаскесіне және тексерілуге медициналық мекемелерге жеткізу шараларын қамтамасыз ету үшін аудан әкімі аппараттың басшысы (А. Байғалиев) автокөлікті жалға алу туралы келісімшарт жасасын.</w:t>
      </w:r>
      <w:r>
        <w:br/>
      </w:r>
      <w:r>
        <w:rPr>
          <w:rFonts w:ascii="Times New Roman"/>
          <w:b w:val="false"/>
          <w:i w:val="false"/>
          <w:color w:val="000000"/>
          <w:sz w:val="28"/>
        </w:rPr>
        <w:t>
</w:t>
      </w:r>
      <w:r>
        <w:rPr>
          <w:rFonts w:ascii="Times New Roman"/>
          <w:b w:val="false"/>
          <w:i w:val="false"/>
          <w:color w:val="000000"/>
          <w:sz w:val="28"/>
        </w:rPr>
        <w:t>
      8. Осы шешім алғаш ресми жарияланған күннен кейін 10 күнтізбелік күн өткеннен соң қолданысқа еңгізіледі.</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бақылауды жасау өзіме қалдырамын.</w:t>
      </w:r>
    </w:p>
    <w:p>
      <w:pPr>
        <w:spacing w:after="0"/>
        <w:ind w:left="0"/>
        <w:jc w:val="both"/>
      </w:pPr>
      <w:r>
        <w:rPr>
          <w:rFonts w:ascii="Times New Roman"/>
          <w:b w:val="false"/>
          <w:i/>
          <w:color w:val="000000"/>
          <w:sz w:val="28"/>
        </w:rPr>
        <w:t>      Аудан әкімі                                Е. Әйткенов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2009 жылғы 21 желтоқсан</w:t>
      </w:r>
      <w:r>
        <w:br/>
      </w:r>
      <w:r>
        <w:rPr>
          <w:rFonts w:ascii="Times New Roman"/>
          <w:b w:val="false"/>
          <w:i w:val="false"/>
          <w:color w:val="000000"/>
          <w:sz w:val="28"/>
        </w:rPr>
        <w:t>
</w:t>
      </w:r>
      <w:r>
        <w:rPr>
          <w:rFonts w:ascii="Times New Roman"/>
          <w:b w:val="false"/>
          <w:i/>
          <w:color w:val="000000"/>
          <w:sz w:val="28"/>
        </w:rPr>
        <w:t>      Май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бөлімінің</w:t>
      </w:r>
      <w:r>
        <w:br/>
      </w:r>
      <w:r>
        <w:rPr>
          <w:rFonts w:ascii="Times New Roman"/>
          <w:b w:val="false"/>
          <w:i w:val="false"/>
          <w:color w:val="000000"/>
          <w:sz w:val="28"/>
        </w:rPr>
        <w:t>
</w:t>
      </w:r>
      <w:r>
        <w:rPr>
          <w:rFonts w:ascii="Times New Roman"/>
          <w:b w:val="false"/>
          <w:i/>
          <w:color w:val="000000"/>
          <w:sz w:val="28"/>
        </w:rPr>
        <w:t>       бастығы, майор                            С. Бектеміров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