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bf0e5" w14:textId="b8bf0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(4 шақырылған 10 сессиясы) 2008 жылғы 22 желтоқсандағы "2009 жылға арналған аудандық бюджет туралы" N 10/74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2009 жылғы 27 сәуірдегі N 12/85 шешімі. Павлодар облысы Павлодар ауданының Әділет басқармасында 2009 жылғы 29 сәуірде N 107 тіркелген. Күші жойылды - қолдану мерзімінің өтуіне байланысты (Павлодар облысы Павлодар аудандық мәслихатының 2011 жылғы 14 ақпандағы N 27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қолдану мерзімінің өтуіне байланысты (Павлодар облысы Павлодар аудандық мәслихатының 2011.02.14 N 27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 1 тармағының 1) тармақшасына,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106 бабы 2 тармағының 4) тармақшасына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(4 шақырылған 10 сессиясы) 2008 жылғы 22 желтоқсандағы "2009 жылға арналған аудандық бюджет туралы" N 10/74 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N 12-11-102 болып тіркелген, 2009 жылғы 3 қаңтарда "Нива" газетінің N 1 санында жарияланған) мына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1-тармағы мына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2009 жылға арналған аудандық бюджет 1 қосымшаға сәйкес мына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1 578 046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салық түсімдері – 242 871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емес түсімдер – 1 684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1 123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1332 368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– 1 602 918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нөлге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нөлге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-24 872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24 872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2-тармағындағы "4000" деген сандар "4202"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2, 4 қосымшалары осы шешімнің 1, 2, 3 қосымшаларына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жылғы қаңтардың 1-нен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Ж. Нұрғалиев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Т. Қожахметов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(4 шақырылған, 12 сессиясы)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 сәуірдегі N 12/85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(4 шақырылған, 10 сессиясы)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 желтоқсандағы N 10/74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13"/>
        <w:gridCol w:w="673"/>
        <w:gridCol w:w="7253"/>
        <w:gridCol w:w="2153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тенге)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1578046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Салықтар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242871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82362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78191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78191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басқада ресурстарды пайдаланғаны үшін түсетін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1332368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1332368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1332368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93"/>
        <w:gridCol w:w="833"/>
        <w:gridCol w:w="813"/>
        <w:gridCol w:w="6393"/>
        <w:gridCol w:w="225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тенге)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1602918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191689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174203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63407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63407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101827</w:t>
            </w:r>
          </w:p>
        </w:tc>
      </w:tr>
      <w:tr>
        <w:trPr>
          <w:trHeight w:val="8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998034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28866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28866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888658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14668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14668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873990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863653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23844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90773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80767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21534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40569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77986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70683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68800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75454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14108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61346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61346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15169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 екіншісіне ауыстыру жөніндегі жұмыстар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11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73413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27144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27144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43769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8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IV.Қаржылық активтермен операциялар бойынша сальдо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(профицитi)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-24872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(профицитті пайдалану)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24872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(4 шақырылған, 12 сессиясы)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 сәуірдегі N 12/85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(4 шақырылған, 10 сессиясы)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 желтоқсандағы N 10/74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</w:t>
      </w:r>
      <w:r>
        <w:br/>
      </w:r>
      <w:r>
        <w:rPr>
          <w:rFonts w:ascii="Times New Roman"/>
          <w:b/>
          <w:i w:val="false"/>
          <w:color w:val="000000"/>
        </w:rPr>
        <w:t>
іске асыруға бағытталған бюджеттік бағдарламаларға</w:t>
      </w:r>
      <w:r>
        <w:br/>
      </w:r>
      <w:r>
        <w:rPr>
          <w:rFonts w:ascii="Times New Roman"/>
          <w:b/>
          <w:i w:val="false"/>
          <w:color w:val="000000"/>
        </w:rPr>
        <w:t>
бөлінген 2009 жылға аудандық бюджетті дамытудың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73"/>
        <w:gridCol w:w="733"/>
        <w:gridCol w:w="773"/>
        <w:gridCol w:w="6333"/>
        <w:gridCol w:w="22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 жобалар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қызмет көрсетулер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қайта жаңарту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(4 шақырылған, 12 сессиясы)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 сәуірдегі N 12/85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(4 шақырылған, 10 сессиясы)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 желтоқсандағы N 10/74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ауылдық округтердiң</w:t>
      </w:r>
      <w:r>
        <w:br/>
      </w:r>
      <w:r>
        <w:rPr>
          <w:rFonts w:ascii="Times New Roman"/>
          <w:b/>
          <w:i w:val="false"/>
          <w:color w:val="000000"/>
        </w:rPr>
        <w:t>
қимасындағы ағымдағы бюджеттiк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бағдарламалардың тiзбесi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73"/>
        <w:gridCol w:w="813"/>
        <w:gridCol w:w="913"/>
        <w:gridCol w:w="815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кiшi топ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            Атауы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Пресное ауылы әкiмiнiң аппараты
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көрiктендіру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 ұстау және туысы жоқ адамдарды жерлеу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Григорьевка ауылдық округi әкiмiнiң аппараты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көрiктендіру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 ұстау және туысы жоқ адамдарды жерлеу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Ефремовка ауылдық округi әкiмiнiң аппараты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көрiктендіру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 ұстау және туысы жоқ адамдарды жерлеу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Жетекшi ауылы әкiмiнiң аппараты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 жағдайларда сырқаты ауыр адамдарды дәрiгерлiк көмек көрсететiн ең жақын денсаулық сақтау ұйымына жеткiзудi 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көрiктендiру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 ұстау және туысы жоқ адамдарды жерлеу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Заңғар ауылдық округі әкiмiнiң аппараты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дәрiгерлiк көмек көрсететiн ең жақын денсаулық сақтау ұйымына жеткiзудi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көрiктендіру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Заря ауылдық округi әкiмiнiң аппараты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аулдық (селолылық) оқругттің әкімі аппаратының қызметін қамтамасыз ету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көрiктендіру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 ұстау және туысы жоқ адамдарды жерлеу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Кеңес ауылдық округi әкiмiнiң аппараты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 ұстау және туысы жоқ адамдарды жерлеу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 ұстау және туысы жоқ адамдарды жерлеу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Красноармейка ауылдық округi әкiмiнiң аппараты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 оқыту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 ұстау және туысы жоқ адамдарды жерлеу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 ұстау және туысы жоқ адамдарды жерлеу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Луганск ауылдық округi әкiмiнiң аппараты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 ұстау және туысы жоқ адамдарды жерлеу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Мичурин ауылдық округi әкiмiнiң аппараты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 ұстау және туысы жоқ адамдарды жерлеу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Маралды ауылдық округi әкiмiнiң аппараты
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 ұстау және туысы жоқ адамдарды жерлеу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Ольгинка ауылы әкімінің аппараты
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 оқыту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 ұстау және туысы жоқ адамдарды жерлеу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Рождественка ауылдық округi әкiмiнiң аппараты
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 оқыту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 ұстау және туысы жоқ адамдарды жерлеу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Чернорецк ауылдық округі әкiмiнiң апараты
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 оқыту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 ұстау және туысы жоқ адамдарды жерлеу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Черноярка ауылдық округi әкiмiнiң аппараты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 оқыту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 ұстау және туысы жоқ адамдарды жерлеу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Шақат ауылдық округi әкiмiнiң аппараты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(селоның), ауылдық (селолық) округтің әкімі аппаратының қызметін қамтамасыз ету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негiзгi, жалпы орта бiлiм беру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 оқыту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тазалығын қамтамасыз ету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 ұстау және туысы жоқ адамдарды жерлеу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