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918a" w14:textId="7b89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27 қаңтардағы "2009 жылы аудан азаматтарының жекелеген санаттарына әлеуметтік төлем туралы" ңұсқауды бекіту туралы " N 38/1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2009 жылғы 13 наурыздағы N 73/3 қаулысы. Павлодар облысы Успен ауданының Әділет басқармасында 2009 жылғы 20 наурызда N 66 тіркелген. Күші жойылды - Павлодар облысы Успен аудандық әкімдігінің 2010 жылғы 15 сәуірдегі N 1-19/296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облысы Успен аудандық әкімдігінің 2010.04.15 N 1-19/296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2009 жылғы 27 қаңтардағы "2009 жылы аудан азаматтарының жекелеген санаттарына әлеуметтік төлем туралы" нұсқауды бекіту туралы" N 38/1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12-12-63 тіркелген, 2009 жылы 27 ақпанда "Сельские будни" газетінің N 8 жарияланған) 1 тармағы "аудан азаматтары" деген сөздерден кейін "2009 жылы"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бастап 10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