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6e79f" w14:textId="b26e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мөлшері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мәслихатының 2009 жылғы 27 наурыздағы N 74/14 шешімі. Павлодар облысы Успен ауданының Әділет басқармасында 2009 жылғы 24 сәуірде N 68 тіркелген. Күші жойылды - Павлодар облысы Успенка аудандық мәслихатының 2013 жылғы 19 қарашадағы N 118/27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Успенка аудандық мәслихатының 19.11.2013 N 118/27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"Салық және бюджетке төленетін басқа да міндетті төлемдер туралы"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387 бабы, Қазақстан Республикасының 2001 жылғы 23 қаңтардағы "Қазақстан Республикасындағы жергілікті мемлекеттік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"Салық және бюджетке төленетін басқа да міндетті төлемдер туралы" (Салық кодексі) Кодексінің келесі баптарында жер салығының мөлшері 50 пайызға арттыру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 ауыл шаруашылық нысаналы жерлерге базалық салық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 жеке тұлғаларға берілген, ауыл шаруашылық нысаналы жерлерге базалық салық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 елді мекендер (үй жанындағы жер телімдерінің есепке алмағанда) жерлеріне базалық салық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 елді мекендерден тыс орналасқан өндіріс жерлеріне базалық салық мөлшерлері.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 2003 жылғы 10 қаңтардағы "Жер салығының  мөлшері туралы" N 13/23 (2003 жылғы 8 наурыздағы "Сельские будни" газетінің 9-10 нөмірлерінде жарияланған, N 1638 мемлекеттік нормативтік құқық актілер тізілімінде тіркелген)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басылымға жарияланған күннен бастап 10 күнтізбелік күннен кейін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аудандық мәслихатының экономика және бюджет жөніндегі тұрақты комиссиясына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ІV сайланған ХІV сессия төрағасы           С. Павленко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мәслихатының хатшысы              Т. Байғожинов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