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e7a9d" w14:textId="e4e7a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Ауданның мектепке дейінгі ұйымдарындағы балалардың тамағы үшін ата-аналардың ай сайынғы төлем ақысының көлемін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әкімдігінің 2009 жылғы 29 мамырдағы N 165/5 қаулысы. Павлодар облысы Успен ауданының Әділет басқармасында 2009 жылғы 24 маусымда N 12-12-71 тіркелген. Күші жойылды - Павлодар облысы Успен аудандық әкімдігінің 2014 жылғы 04 сәуірдегі N 89/4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Успен аудандық әкімдігінің 04.04.2014 N 89/4 қаулысымен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және өзін 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 бабының 2 тармағына, Қазақстан Республикасындағы "Мемлекеттік кәсіпорын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40 бабына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Ауданның мектепке дейінгі ұйымдарындағы балалардың тамағы үшін ата-аналардың ай сайынғы төлем ақысының көлемі 4500 (төрт мың бес жүз) теңге көлемінде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бірінші рет ресми жарияланғаннан кейін соң 10 күнтізбелік күн өткен соң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Н. Әутәліпов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