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49b8" w14:textId="2484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2009 жылғы 27 наурыздағы "Ауданда көріктендірудің және үй жануарларын күтіп ұстаудың қағидалары туралы" N 71/14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2009 жылғы 3 шілдедегі N 90/16 шешімі. Павлодар облысы Успен ауданының Әділет басқармасында 2009 жылғы 29 шілдеде N 12-12-74 тркелген. Күші жойылды - Павлодар облысы Успен аудандық мәслихатының 2012 жылғы 06 желтоқсандағы N 50/10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Ескерту. Күші жойылды - Павлодар облысы Успен аудандық мәслихатының 2012.12.06 N 50/10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және өзін-өзі басқару туралы" N 148-II Заңының 6-бабы,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2009 жылғы 27 наурыздағы (IV сайланған ХІV сессиясы) "Ауданда көріктендірудің және үй жануарларын күтіп ұстаудың қағидалары туралы" N 71/14 (Нормативтік құқықтық актілерді мемлекеттік тіркеу тізілімінде N 12-12-67 тіркелген, "Сельские будни" газетінде 2009 жылдың 9 мамырдың 18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қағидасының төмендегі тармақшалары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50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 "көшенің көлік және жаяу адамдар жүретін бөлігін, ағаш егілген аумақтарды, сондай-ақ жалпы пайдаланылатын орындарды қоқыспен (темекі қалдықтары, бөтелкелер, қағаз т.б.) және тұрмыстық қалдықтармен ластауға";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50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 "бөлінбеген жерде мал айдауға және жаюға";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 "оларды күтіп ұстайтын және серуенге шығаратын орындарды тиісті санитарлық жағдайда ұстауға".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басылымға жарияланған күннен бастап 10 күнтізбелік күннен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 сессия төрағасы                        Р. Бечелова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Т. Байғожинов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