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790e5" w14:textId="dd790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аудандық мәслихатының 2008 жылғы 26 желтоқсандағы (IV сайланған  XII сессиясы) "2009 жылға арналған аудан бюджеті туралы" N 58/12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2009 жылғы 28 шілдедегі N 97/17 шешімі. Павлодар облысы Успен ауданының Әділет басқармасында 2009 жылғы 6 тамызда N 12-12-75 тіркелген. Қолдану мерзімінің өтуіне байланысты күші жойылды (Павлодар облысы Успен аудандық мәслихатының 2010 жылғы 15 сәуірдегі N 1-04-31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Қолдану мерзімінің өтуіне байланысты күші жойылды (Павлодар облысы Успен аудандық мәслихатының 2010.04.15 N 1-04-31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Бюджеттік 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109 бабының 5 тармағына, Қазақстан Республикасының "Қазақстан Республикасындағы жергілікті мемлекеттік басқару және өзін 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бабының, 1 тармағының 1) тармақшасына, облыстық мәслихаттың 2009 жылғы 22 сәуірдегі (ІV сайланған ХV сессиясы) "Облыстық мәслихаттың (ІV сайланған ХІ сессиясы) 2008 жылғы 18 желтоқсандағы "2009 жылға арналған облыстық бюджеті туралы" N 146/11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N 191/15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облыстық мәслихаттың 2009 жылғы 24 шілдедегі (ХVІ сессия ІV шақырылым) "Облыстық мәслихаттың 2008 жылғы 18 желтоқсандағы (ХІ сессия ІV шақырылым) "2009 жылға арналған облыс бюджеті туралы" N 146/11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N 214/16 </w:t>
      </w:r>
      <w:r>
        <w:rPr>
          <w:rFonts w:ascii="Times New Roman"/>
          <w:b w:val="false"/>
          <w:i w:val="false"/>
          <w:color w:val="000000"/>
          <w:sz w:val="28"/>
        </w:rPr>
        <w:t>шешімін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 үшін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Успен аудандық мәслихатының 2008 жылғы 26 желтоқсандағы (ІV сайланған ХІІ сессиясы) "2009 жылға арналған аудан бюджеті туралы" N 58/12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12-12-62 тіркелген, "Сельские будни" газетінде 2009 жылдың 17 қаңтардағы 2 нөмірінде жарияланған), аудан мәслихатының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өзгерістер мен толықтырулар (ІV сайланған ХV сессиясы) 2008 жылғы 26 сәуірдегі N 80/15 "Успен аудандық мәслихатының 2008 жылғы 26 желтоқсанның (ІV сайланған ХІІ сессиясы) "2009 жылға арналған аудан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N 58/12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(2009 жылғы 23 мамырдағы N 20 "Сельские будни" газетінде басылған, N 12-12-69 нормативтік құқықтық актілерді мемлекеттік тіркеудің тізілімінде тіркелген), аудан мәслихатының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өзгерістер мен толықтырулар (ІV сайланған ХVІ сессиясы) 2009 жылғы 3 шілдедегі N 87/16 "Успен аудандық мәслихатының 2008 жылғы 26 желтоқсанның (ІV сайланған ХІІ сессиясы) "2009 жылға арналған аудан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N 58/12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(2009 жылғы 25 шілдеде N 29 "Сельские будни" газетінде басылған, N 12-12-73 нормативтік құқықтық актілерді мемлекеттік тіркеудің тізілімінде тіркелген) төмендегі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Успен аудандық мәслихатының 2008 жылғы 26 желтоқсандағы (ІV сайланған ХІІ сессиясы) "2009 жылға арналған аудан бюджеті туралы" N 58/12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 төмендегі мазмұнда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- 1 212 054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түсімдері - 125 512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емес түсімдер - 915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 - 676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- 1 084 951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- 1 235 855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нөлге тең;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қаржылық активтермен операция бойынша сальдо - нөлге тең;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- -23801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(профицитті пайдалану) қаржыландыру - 23801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Успен аудандық мәслихатының 2008 жылғы 26 желтоқсандағы (ІV сайланған ХІІ сессиясы) "2009 жылға арналған аудан бюджеті туралы" N 58/12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 қосымшасы осы шешімінің 1 қосымшасына сәйкес жаңа мазмұнда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шешімінің жүзеге асуын бақылау аудандық мәслихаттың экономика және бюджет бойынша тұрақты комиссиясына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IV сайланған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XVII сессия төрағасы                       О. Устименко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 хатшысы              Т. Байғожинов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Успен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28 шілдедегі N 97/17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"/>
        <w:gridCol w:w="481"/>
        <w:gridCol w:w="370"/>
        <w:gridCol w:w="348"/>
        <w:gridCol w:w="7897"/>
        <w:gridCol w:w="279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1 212 054</w:t>
            </w:r>
          </w:p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125 512</w:t>
            </w:r>
          </w:p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49 973</w:t>
            </w:r>
          </w:p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49 973</w:t>
            </w:r>
          </w:p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53 000</w:t>
            </w:r>
          </w:p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53 000</w:t>
            </w:r>
          </w:p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19 078</w:t>
            </w:r>
          </w:p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5 442</w:t>
            </w:r>
          </w:p>
        </w:tc>
      </w:tr>
      <w:tr>
        <w:trPr>
          <w:trHeight w:val="27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2 496</w:t>
            </w:r>
          </w:p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4 140</w:t>
            </w:r>
          </w:p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</w:t>
            </w:r>
          </w:p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72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30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1 661</w:t>
            </w:r>
          </w:p>
        </w:tc>
      </w:tr>
      <w:tr>
        <w:trPr>
          <w:trHeight w:val="76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51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51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1 084 951</w:t>
            </w:r>
          </w:p>
        </w:tc>
      </w:tr>
      <w:tr>
        <w:trPr>
          <w:trHeight w:val="24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1 084 951</w:t>
            </w:r>
          </w:p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1 084 951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"/>
        <w:gridCol w:w="431"/>
        <w:gridCol w:w="760"/>
        <w:gridCol w:w="782"/>
        <w:gridCol w:w="233"/>
        <w:gridCol w:w="6822"/>
        <w:gridCol w:w="2782"/>
      </w:tblGrid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1235855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110592</w:t>
            </w:r>
          </w:p>
        </w:tc>
      </w:tr>
      <w:tr>
        <w:trPr>
          <w:trHeight w:val="51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97166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28251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28251</w:t>
            </w:r>
          </w:p>
        </w:tc>
      </w:tr>
      <w:tr>
        <w:trPr>
          <w:trHeight w:val="51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62275</w:t>
            </w:r>
          </w:p>
        </w:tc>
      </w:tr>
      <w:tr>
        <w:trPr>
          <w:trHeight w:val="6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62275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</w:t>
            </w:r>
          </w:p>
        </w:tc>
      </w:tr>
      <w:tr>
        <w:trPr>
          <w:trHeight w:val="51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</w:t>
            </w:r>
          </w:p>
        </w:tc>
      </w:tr>
      <w:tr>
        <w:trPr>
          <w:trHeight w:val="28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басқармасының қызметін қамтамасыз ету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84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684565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39839</w:t>
            </w:r>
          </w:p>
        </w:tc>
      </w:tr>
      <w:tr>
        <w:trPr>
          <w:trHeight w:val="51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39839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39839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603633</w:t>
            </w:r>
          </w:p>
        </w:tc>
      </w:tr>
      <w:tr>
        <w:trPr>
          <w:trHeight w:val="51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</w:t>
            </w:r>
          </w:p>
        </w:tc>
      </w:tr>
      <w:tr>
        <w:trPr>
          <w:trHeight w:val="51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600612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570604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58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41093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41093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</w:t>
            </w:r>
          </w:p>
        </w:tc>
      </w:tr>
      <w:tr>
        <w:trPr>
          <w:trHeight w:val="57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</w:t>
            </w:r>
          </w:p>
        </w:tc>
      </w:tr>
      <w:tr>
        <w:trPr>
          <w:trHeight w:val="51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51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27600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51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54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84007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71253</w:t>
            </w:r>
          </w:p>
        </w:tc>
      </w:tr>
      <w:tr>
        <w:trPr>
          <w:trHeight w:val="51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10142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10142</w:t>
            </w:r>
          </w:p>
        </w:tc>
      </w:tr>
      <w:tr>
        <w:trPr>
          <w:trHeight w:val="51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61111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18502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51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28275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</w:t>
            </w:r>
          </w:p>
        </w:tc>
      </w:tr>
      <w:tr>
        <w:trPr>
          <w:trHeight w:val="78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12754</w:t>
            </w:r>
          </w:p>
        </w:tc>
      </w:tr>
      <w:tr>
        <w:trPr>
          <w:trHeight w:val="51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12754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12314</w:t>
            </w:r>
          </w:p>
        </w:tc>
      </w:tr>
      <w:tr>
        <w:trPr>
          <w:trHeight w:val="51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58618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8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ұйымдастыру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29765</w:t>
            </w:r>
          </w:p>
        </w:tc>
      </w:tr>
      <w:tr>
        <w:trPr>
          <w:trHeight w:val="51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16884</w:t>
            </w:r>
          </w:p>
        </w:tc>
      </w:tr>
      <w:tr>
        <w:trPr>
          <w:trHeight w:val="76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16884</w:t>
            </w:r>
          </w:p>
        </w:tc>
      </w:tr>
      <w:tr>
        <w:trPr>
          <w:trHeight w:val="57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</w:t>
            </w:r>
          </w:p>
        </w:tc>
      </w:tr>
      <w:tr>
        <w:trPr>
          <w:trHeight w:val="76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26353</w:t>
            </w:r>
          </w:p>
        </w:tc>
      </w:tr>
      <w:tr>
        <w:trPr>
          <w:trHeight w:val="51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13053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</w:t>
            </w:r>
          </w:p>
        </w:tc>
      </w:tr>
      <w:tr>
        <w:trPr>
          <w:trHeight w:val="5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80224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47143</w:t>
            </w:r>
          </w:p>
        </w:tc>
      </w:tr>
      <w:tr>
        <w:trPr>
          <w:trHeight w:val="51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46394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46394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</w:t>
            </w:r>
          </w:p>
        </w:tc>
      </w:tr>
      <w:tr>
        <w:trPr>
          <w:trHeight w:val="76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19145</w:t>
            </w:r>
          </w:p>
        </w:tc>
      </w:tr>
      <w:tr>
        <w:trPr>
          <w:trHeight w:val="31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13533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12261</w:t>
            </w:r>
          </w:p>
        </w:tc>
      </w:tr>
      <w:tr>
        <w:trPr>
          <w:trHeight w:val="31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тілді дамыту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</w:p>
        </w:tc>
      </w:tr>
      <w:tr>
        <w:trPr>
          <w:trHeight w:val="3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3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51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10989</w:t>
            </w:r>
          </w:p>
        </w:tc>
      </w:tr>
      <w:tr>
        <w:trPr>
          <w:trHeight w:val="27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</w:t>
            </w:r>
          </w:p>
        </w:tc>
      </w:tr>
      <w:tr>
        <w:trPr>
          <w:trHeight w:val="3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</w:t>
            </w:r>
          </w:p>
        </w:tc>
      </w:tr>
      <w:tr>
        <w:trPr>
          <w:trHeight w:val="51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121781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11001</w:t>
            </w:r>
          </w:p>
        </w:tc>
      </w:tr>
      <w:tr>
        <w:trPr>
          <w:trHeight w:val="51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</w:t>
            </w:r>
          </w:p>
        </w:tc>
      </w:tr>
      <w:tr>
        <w:trPr>
          <w:trHeight w:val="51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</w:t>
            </w:r>
          </w:p>
        </w:tc>
      </w:tr>
      <w:tr>
        <w:trPr>
          <w:trHeight w:val="31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84838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84838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84838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</w:t>
            </w:r>
          </w:p>
        </w:tc>
      </w:tr>
      <w:tr>
        <w:trPr>
          <w:trHeight w:val="51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</w:t>
            </w:r>
          </w:p>
        </w:tc>
      </w:tr>
      <w:tr>
        <w:trPr>
          <w:trHeight w:val="51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</w:t>
            </w:r>
          </w:p>
        </w:tc>
      </w:tr>
      <w:tr>
        <w:trPr>
          <w:trHeight w:val="76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68371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26311</w:t>
            </w:r>
          </w:p>
        </w:tc>
      </w:tr>
      <w:tr>
        <w:trPr>
          <w:trHeight w:val="51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</w:t>
            </w:r>
          </w:p>
        </w:tc>
      </w:tr>
      <w:tr>
        <w:trPr>
          <w:trHeight w:val="58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</w:t>
            </w:r>
          </w:p>
        </w:tc>
      </w:tr>
      <w:tr>
        <w:trPr>
          <w:trHeight w:val="54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20853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20853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42060</w:t>
            </w:r>
          </w:p>
        </w:tc>
      </w:tr>
      <w:tr>
        <w:trPr>
          <w:trHeight w:val="51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51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елді-мекендер көшелерін жөндеу және ұстау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5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34360</w:t>
            </w:r>
          </w:p>
        </w:tc>
      </w:tr>
      <w:tr>
        <w:trPr>
          <w:trHeight w:val="76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</w:t>
            </w:r>
          </w:p>
        </w:tc>
      </w:tr>
      <w:tr>
        <w:trPr>
          <w:trHeight w:val="51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10312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1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</w:t>
            </w:r>
          </w:p>
        </w:tc>
      </w:tr>
      <w:tr>
        <w:trPr>
          <w:trHeight w:val="51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БЮДЖЕТТІҢ НЕСИЕ БЕРУІ: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АКТИВТАРМЕН ОПЕРАЦИЯЛЫҚ САЛЬДО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-23 801</w:t>
            </w:r>
          </w:p>
        </w:tc>
      </w:tr>
      <w:tr>
        <w:trPr>
          <w:trHeight w:val="51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(ПРОФИЦИТТІН ПАЙДАЛАНУ)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