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123df" w14:textId="e6123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2009 жылғы 27 қаңтардағы "2009 жылы аудан азаматтарының жекелеген санаттарына әлеуметтік төлем ақы туралы" нұсқаулықты бекіту туралы" N 38/1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әкімдігінің 2009 жылғы 22 қыркүйектегі N 271/9 қаулысы. Павлодар облысы Успен ауданының Әділет басқармасында 2009 жылғы 30 қазанда N 12-12-78 тіркелген. Күші жойылды - Павлодар облысы Успен аудандық әкімдігінің 2010 жылғы 15 сәуірдегі N 1-19/296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Павлодар облысы Успен аудандық әкімдігінің 2010.04.15 N 1-19/296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"Нормативтік құқықтық актілер туралы" 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28 бабына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әкімдігінің 2009 жылғы 27 қаңтардағы "2009 жылы аудан азаматтарының жекелеген санаттарына әлеуметтік төлем ақы туралы" нұсқаулықты бекіту туралы" N 38/1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"2009 жылы аудан азаматтарының жекелеген санаттағы азаматтарына әлеуметтік төлем ақы туралы" нұсқаулығына (нормативтік құқықтық актілерді мемлекеттік тіркеу тізілімінде N 12-12-63 тіркелген, 2009 жылы 27 ақпанда "Сельские будни" газетінде N 8 жарияланған), аудан әкімдігінің 2009 жылғы 13 наурыздағы N 73/3, "Аудан әкімдігінің 2009 жылғы 27 қаңтардағы "2009 жылы аудан азаматтарының жекелеген санаттарына әлеуметтік төлем ақы туралы" нұсқаулықты бекіту туралы" N 38/1 қаулысына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12-12-66 тіркелген, 2009 жылы 28 наурыздағы "Сельские будни" газетінде N 12 жарияланған) (бұдан әрі - Нұсқаулық)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нұсқаулықтың 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27) тармақшасының "2 АЕК мөлшерінде" деген сөздер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нұсқаулықтың 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28) тармақшасында "табыстары ең аз күнкөрістік шамадан аспайтын" деген сөздері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 күннен кейін 10 күн өткен соң қолданысқы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Н. Әутәліпов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