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f79b" w14:textId="2b0f7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2009 жылғы 27 наурыздағы "Ауданда көріктендірудің және үй жануарларын күтіп ұстаудың қағидалары туралы" N 71/14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2009 жылғы 25 желтоқсандағы N 110/19 шешімі. Павлодар облысы Успен ауданының Әділет басқармасында 2010 жылғы 13 қаңтарда N 12-12-82 тіркелген. Күші жойылды - Павлодар облысы Успен аудандық мәслихатының 2012 жылғы 06 желтоқсандағы N 50/10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 Ескерту. Күші жойылды - Павлодар облысы Успен аудандық мәслихатының 2012.12.06 N 50/10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Успен аудандық мәслихатының 2009 жылғы 27 наурыздағы  "Ауданда көріктендірудің және үй жануарларын күтіп ұстаудың қағидалары туралы" N 71/14 (2009 жылғы 9 мамырдың "Сельские будни" газетінің 18 нөмірінде жарияланған, N 12-12-67 мемлекеттік нормативтік құқық актілер тізілімінде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тараудын атауы келесі мазмұнда баяндалсын "Осы Қағидамен жеке және заңды тұлғаларға ұсынылған іс-әрекеттер";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 тармағында "Тиым салынады" деген сөз "Жеке және заңды тұлғаларға ұсынылмайды" сөзімен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басылымға жарияланған күннен бастап 10 күнтізбелік күннен кейін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мәслихатының экономика және бюджет жөніндегі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IV сайланған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XIX сессия төрағасы                        В. Латун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хатшысы              Т. Байғожинов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