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e10e" w14:textId="adee1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26 желтоқсандағы "2009 жылға арналған аудан бюджеті туралы" N 58/10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2009 жылғы 29 сәуірдегі N 73/15 шешімі. Павлодар облысы Шарбақты ауданының Әділет басқармасында 2009 жылғы 7 мамырда N 81 тіркелген. Күші жойылды - қолдану мерзімінің өтуіне байланысты (Павлодар облысы Шарбақты аудандық мәслихатының 2011 жылғы 23 ақпандағы N 1-31-14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Шарбақты аудандық мәслихатының 2011.02.23 N 1-31-14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N 148-ІІ </w:t>
      </w:r>
      <w:r>
        <w:rPr>
          <w:rFonts w:ascii="Times New Roman"/>
          <w:b w:val="false"/>
          <w:i w:val="false"/>
          <w:color w:val="000000"/>
          <w:sz w:val="28"/>
        </w:rPr>
        <w:t>Заңының</w:t>
      </w:r>
      <w:r>
        <w:rPr>
          <w:rFonts w:ascii="Times New Roman"/>
          <w:b w:val="false"/>
          <w:i w:val="false"/>
          <w:color w:val="000000"/>
          <w:sz w:val="28"/>
        </w:rPr>
        <w:t xml:space="preserve"> 6 бабы 1 тармағының 1 тармақшасына, Қазақстан Республикасының 2008 жылғы 4 желтоқсандағы N 95-IV Бюджет Кодексінің 75 бап </w:t>
      </w:r>
      <w:r>
        <w:rPr>
          <w:rFonts w:ascii="Times New Roman"/>
          <w:b w:val="false"/>
          <w:i w:val="false"/>
          <w:color w:val="000000"/>
          <w:sz w:val="28"/>
        </w:rPr>
        <w:t>2 тармағы</w:t>
      </w:r>
      <w:r>
        <w:rPr>
          <w:rFonts w:ascii="Times New Roman"/>
          <w:b w:val="false"/>
          <w:i w:val="false"/>
          <w:color w:val="000000"/>
          <w:sz w:val="28"/>
        </w:rPr>
        <w:t>, 106 бап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2008 жылғы 26 желтоқсандағы "2009 жылға арналған аудан бюджеті туралы" N 58/10 Мемлекеттік нормативтік құқықтық актілер тізілімінде N 12-13-70 тіркеуге алынған 2009 жылғы 17 қаңтардағы N 2-3 аудандық "Трибуна" газетінде жарияланған </w:t>
      </w:r>
      <w:r>
        <w:rPr>
          <w:rFonts w:ascii="Times New Roman"/>
          <w:b w:val="false"/>
          <w:i w:val="false"/>
          <w:color w:val="000000"/>
          <w:sz w:val="28"/>
        </w:rPr>
        <w:t>шешіміне</w:t>
      </w:r>
      <w:r>
        <w:rPr>
          <w:rFonts w:ascii="Times New Roman"/>
          <w:b w:val="false"/>
          <w:i w:val="false"/>
          <w:color w:val="000000"/>
          <w:sz w:val="28"/>
        </w:rPr>
        <w:t>, аудандық мәслихаттың 2009 жылғы 12 қаңтардағы "Аудандық мәслихаттың 2008 жылғы 26 желтоқсандағы "2009 жылға арналған аудан бюджеті туралы" N 58/10 шешіміне өзгерістер енгізу туралы"  (Мемлекеттік нормативтік құқықтық актілер тізілімінде N 12-13-71 тіркеуге алынған, 2009 жылғы 31 қаңтардағы N 5 аудандық "Трибуна" газетінде жарияланған) N 59/11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1 тармағы келесі редакцияда баяндалсын:</w:t>
      </w:r>
      <w:r>
        <w:br/>
      </w:r>
      <w:r>
        <w:rPr>
          <w:rFonts w:ascii="Times New Roman"/>
          <w:b w:val="false"/>
          <w:i w:val="false"/>
          <w:color w:val="000000"/>
          <w:sz w:val="28"/>
        </w:rPr>
        <w:t>
      "2009 жылға арналған аудан бюджеті мына бөлімдері бойынша 1 қосымшаға сәйкес орындауға алынсын:</w:t>
      </w:r>
      <w:r>
        <w:br/>
      </w:r>
      <w:r>
        <w:rPr>
          <w:rFonts w:ascii="Times New Roman"/>
          <w:b w:val="false"/>
          <w:i w:val="false"/>
          <w:color w:val="000000"/>
          <w:sz w:val="28"/>
        </w:rPr>
        <w:t>
      1) кірістер – 1874481 мың теңге, оның ішінде:</w:t>
      </w:r>
      <w:r>
        <w:br/>
      </w:r>
      <w:r>
        <w:rPr>
          <w:rFonts w:ascii="Times New Roman"/>
          <w:b w:val="false"/>
          <w:i w:val="false"/>
          <w:color w:val="000000"/>
          <w:sz w:val="28"/>
        </w:rPr>
        <w:t>
      салықтық түсімдері бойынша – 208074 мың теңге;</w:t>
      </w:r>
      <w:r>
        <w:br/>
      </w:r>
      <w:r>
        <w:rPr>
          <w:rFonts w:ascii="Times New Roman"/>
          <w:b w:val="false"/>
          <w:i w:val="false"/>
          <w:color w:val="000000"/>
          <w:sz w:val="28"/>
        </w:rPr>
        <w:t>
      салық емес түсімдер бойынша – 2434 мың теңге;</w:t>
      </w:r>
      <w:r>
        <w:br/>
      </w:r>
      <w:r>
        <w:rPr>
          <w:rFonts w:ascii="Times New Roman"/>
          <w:b w:val="false"/>
          <w:i w:val="false"/>
          <w:color w:val="000000"/>
          <w:sz w:val="28"/>
        </w:rPr>
        <w:t>
      негізгі капиталды сатудан түсетін түсімдер – 460 мың теңге;</w:t>
      </w:r>
      <w:r>
        <w:br/>
      </w:r>
      <w:r>
        <w:rPr>
          <w:rFonts w:ascii="Times New Roman"/>
          <w:b w:val="false"/>
          <w:i w:val="false"/>
          <w:color w:val="000000"/>
          <w:sz w:val="28"/>
        </w:rPr>
        <w:t>
      трансферттік түсімдер - 1663513 мың теңге;</w:t>
      </w:r>
      <w:r>
        <w:br/>
      </w:r>
      <w:r>
        <w:rPr>
          <w:rFonts w:ascii="Times New Roman"/>
          <w:b w:val="false"/>
          <w:i w:val="false"/>
          <w:color w:val="000000"/>
          <w:sz w:val="28"/>
        </w:rPr>
        <w:t>
      2) шығындар -1916197 мың теңге;</w:t>
      </w:r>
      <w:r>
        <w:br/>
      </w:r>
      <w:r>
        <w:rPr>
          <w:rFonts w:ascii="Times New Roman"/>
          <w:b w:val="false"/>
          <w:i w:val="false"/>
          <w:color w:val="000000"/>
          <w:sz w:val="28"/>
        </w:rPr>
        <w:t>
      3) бюджетті таза несиелендіру – нөлге тең;</w:t>
      </w:r>
      <w:r>
        <w:br/>
      </w:r>
      <w:r>
        <w:rPr>
          <w:rFonts w:ascii="Times New Roman"/>
          <w:b w:val="false"/>
          <w:i w:val="false"/>
          <w:color w:val="000000"/>
          <w:sz w:val="28"/>
        </w:rPr>
        <w:t>
      4) қаржылық активтермен операция бойынша сальдо – нөлге тең;</w:t>
      </w:r>
      <w:r>
        <w:br/>
      </w:r>
      <w:r>
        <w:rPr>
          <w:rFonts w:ascii="Times New Roman"/>
          <w:b w:val="false"/>
          <w:i w:val="false"/>
          <w:color w:val="000000"/>
          <w:sz w:val="28"/>
        </w:rPr>
        <w:t>
      5) бюджет тапшылығы – (-) 41716 мың теңге;</w:t>
      </w:r>
      <w:r>
        <w:br/>
      </w:r>
      <w:r>
        <w:rPr>
          <w:rFonts w:ascii="Times New Roman"/>
          <w:b w:val="false"/>
          <w:i w:val="false"/>
          <w:color w:val="000000"/>
          <w:sz w:val="28"/>
        </w:rPr>
        <w:t>
      6) бюджеттік тапшылықты қаржыландыру – 41716 мың теңге, оның ішінде:</w:t>
      </w:r>
      <w:r>
        <w:br/>
      </w:r>
      <w:r>
        <w:rPr>
          <w:rFonts w:ascii="Times New Roman"/>
          <w:b w:val="false"/>
          <w:i w:val="false"/>
          <w:color w:val="000000"/>
          <w:sz w:val="28"/>
        </w:rPr>
        <w:t>
      бюджеттік қаржы қалдығының қозғалысы – 41716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7 тармағында:</w:t>
      </w:r>
      <w:r>
        <w:br/>
      </w:r>
      <w:r>
        <w:rPr>
          <w:rFonts w:ascii="Times New Roman"/>
          <w:b w:val="false"/>
          <w:i w:val="false"/>
          <w:color w:val="000000"/>
          <w:sz w:val="28"/>
        </w:rPr>
        <w:t>
      "6800" саны "5900" санымен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қаулы келесі мазмұндағы 7-1, 8-1 тармақтармен толықтырылсын:</w:t>
      </w:r>
      <w:r>
        <w:br/>
      </w:r>
      <w:r>
        <w:rPr>
          <w:rFonts w:ascii="Times New Roman"/>
          <w:b w:val="false"/>
          <w:i w:val="false"/>
          <w:color w:val="000000"/>
          <w:sz w:val="28"/>
        </w:rPr>
        <w:t>
      "7-1. 6891 мың теңгеге өңірлік жұмыспен қамту және кадрларды қайта дайындау стратегиясын жүзеге асыру үшін 2009 жылы аудан бюджетінде облыстық бюджеттен мақсатты ағымдағы трансферттер қарастырылғаны есепке алынсын";</w:t>
      </w:r>
      <w:r>
        <w:br/>
      </w:r>
      <w:r>
        <w:rPr>
          <w:rFonts w:ascii="Times New Roman"/>
          <w:b w:val="false"/>
          <w:i w:val="false"/>
          <w:color w:val="000000"/>
          <w:sz w:val="28"/>
        </w:rPr>
        <w:t>
      "8-1. 2009 жылға өңірлік жұмыспен қамту және кадрларды қайта дайындау стратегиясын жүзеге асыру үшін республикалық бюджеттен бөлінген ағымдағы мақсатты трансферттер келесі көлемде бөлінсін:</w:t>
      </w:r>
      <w:r>
        <w:br/>
      </w:r>
      <w:r>
        <w:rPr>
          <w:rFonts w:ascii="Times New Roman"/>
          <w:b w:val="false"/>
          <w:i w:val="false"/>
          <w:color w:val="000000"/>
          <w:sz w:val="28"/>
        </w:rPr>
        <w:t>
      Тұрғындарды жұмыспен қамтуға – 74309 мың теңге;</w:t>
      </w:r>
      <w:r>
        <w:br/>
      </w:r>
      <w:r>
        <w:rPr>
          <w:rFonts w:ascii="Times New Roman"/>
          <w:b w:val="false"/>
          <w:i w:val="false"/>
          <w:color w:val="000000"/>
          <w:sz w:val="28"/>
        </w:rPr>
        <w:t>
      Жастар тәжірибесін және әлеуметтік жұмыс орындары бағдарламасын ұлғайтуға – 7563 мың теңге".</w:t>
      </w:r>
      <w:r>
        <w:br/>
      </w:r>
      <w:r>
        <w:rPr>
          <w:rFonts w:ascii="Times New Roman"/>
          <w:b w:val="false"/>
          <w:i w:val="false"/>
          <w:color w:val="000000"/>
          <w:sz w:val="28"/>
        </w:rPr>
        <w:t>
</w:t>
      </w:r>
      <w:r>
        <w:rPr>
          <w:rFonts w:ascii="Times New Roman"/>
          <w:b w:val="false"/>
          <w:i w:val="false"/>
          <w:color w:val="000000"/>
          <w:sz w:val="28"/>
        </w:rPr>
        <w:t>
      Осы қаулының 1, 2 қосымшаларына сәйкес көрсетілген қаулының 1, 2 қосымшалары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аудандық бюджет және әлеуметтік-экономикалық дамыту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2009 жылғы 1 қаңтардан бастап заң күшіне ие болады.</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Б. Паванов</w:t>
      </w:r>
    </w:p>
    <w:bookmarkStart w:name="z9" w:id="1"/>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2009 жылғы 29 сәуірдегі</w:t>
      </w:r>
      <w:r>
        <w:br/>
      </w:r>
      <w:r>
        <w:rPr>
          <w:rFonts w:ascii="Times New Roman"/>
          <w:b w:val="false"/>
          <w:i w:val="false"/>
          <w:color w:val="000000"/>
          <w:sz w:val="28"/>
        </w:rPr>
        <w:t>
N 73/15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2009 жылғы аудан бюджеті</w:t>
      </w:r>
      <w:r>
        <w:br/>
      </w:r>
      <w:r>
        <w:rPr>
          <w:rFonts w:ascii="Times New Roman"/>
          <w:b/>
          <w:i w:val="false"/>
          <w:color w:val="000000"/>
        </w:rPr>
        <w:t>
(өзгерістер және толықтырулармен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600"/>
        <w:gridCol w:w="600"/>
        <w:gridCol w:w="579"/>
        <w:gridCol w:w="6381"/>
        <w:gridCol w:w="28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класқа қосымша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1874481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түсімдері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208074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түсетiн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көздерінің кірістерінен алынатын жекелей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көздерінің емес кірістерінен алынатын жекелей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тұлғалардан біржолғы талондардың қызметі жөнінде іске асырылатын жекелей табыс салығы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кәсіпкерлердің мүлік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мүлік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мекендi кенттердегі жеке тұлғалардың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және ауыл шаруашылығына емес басқадай тағайындалған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жеке кәсіпкерлердің, жеке нотариустар және қорғаушылардың ауыл шаруашылығына тағайындалған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кенттердегі заңды тұлғалардың, жеке кәсіпкерлердің, жеке нотариустар мен қорғаушылардың жеріне салынатын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iшкi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пайдаланғаны үшiн төлемдер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кәсiптiк қызметпен айналысқан үшiн алымдар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мемлекеттік тiркеуден алынатын алымдар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Қызметтiң әр түрiмен айналысу құқығы үшiн лицензиялық алымдар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тiркеу үшiн алымдар және өкілеттік және филиалдарды есептік тіркеу, сонымен қатар қайта тіркеу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баж</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келуге немесе Қазақстан Республикасынан шығу құқығын беретiн құжаттарды ауыстыра алатын, азаматтығы жоқ тұлғалар және шетел азаматтарының төлқұжаттарына виза (рұқсат) беруден алынатын мемлекеттiк баж</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беру, немесе Қазақстан Республикасының азаматтығын қайта қалыпына келтiру және Қазақстан Республикасының азаматтығын тоқтату туралы құжаттарды ресiмдеуден алынатын мемлекеттiк баж</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жайды тiркегені үшін мемлекеттiк баж</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2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4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емес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меншігіндегі мүлікті жалға алудан түсетін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емес басқа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емес басқа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салықтан басқа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активтарды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40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1663513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1663513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1663513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146108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арналған мақсатты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522043</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597"/>
        <w:gridCol w:w="619"/>
        <w:gridCol w:w="554"/>
        <w:gridCol w:w="6474"/>
        <w:gridCol w:w="28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Функцияға қосымша</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әкiмгерi</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Шығындар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1916197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мемлекеттiк қызмет көрсету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133046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мемлекеттiк қызметтердi орындаушы өкiлеттi, атқарушы және басқадай органдар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w:t>
            </w:r>
          </w:p>
        </w:tc>
      </w:tr>
      <w:tr>
        <w:trPr>
          <w:trHeight w:val="6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қызметін қамтамасыз ету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 аппараты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29381</w:t>
            </w:r>
          </w:p>
        </w:tc>
      </w:tr>
      <w:tr>
        <w:trPr>
          <w:trHeight w:val="6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29381</w:t>
            </w:r>
          </w:p>
        </w:tc>
      </w:tr>
      <w:tr>
        <w:trPr>
          <w:trHeight w:val="4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81790</w:t>
            </w: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аппаратының жұмыс істеуі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81790</w:t>
            </w: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w:t>
            </w: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түсетін мүлікті есепке алу, сақтау, бағалау және сату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және жоспарлау қызметі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жоспарлау және экономика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r>
      <w:tr>
        <w:trPr>
          <w:trHeight w:val="4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жоспарлау және экономика бөлімінің қызметін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r>
      <w:tr>
        <w:trPr>
          <w:trHeight w:val="3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w:t>
            </w:r>
          </w:p>
        </w:tc>
      </w:tr>
      <w:tr>
        <w:trPr>
          <w:trHeight w:val="28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w:t>
            </w: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w:t>
            </w:r>
          </w:p>
        </w:tc>
      </w:tr>
      <w:tr>
        <w:trPr>
          <w:trHeight w:val="5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міндеттерді орындау шаралары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w:t>
            </w:r>
          </w:p>
        </w:tc>
      </w:tr>
      <w:tr>
        <w:trPr>
          <w:trHeight w:val="5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 бойынша жұмыс ұйымдастыру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7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889186</w:t>
            </w: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48746</w:t>
            </w: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48746</w:t>
            </w: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оқытуды қолдау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48746</w:t>
            </w: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798032</w:t>
            </w: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w:t>
            </w:r>
          </w:p>
        </w:tc>
      </w:tr>
      <w:tr>
        <w:trPr>
          <w:trHeight w:val="6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және қайта ауылға (селоға) дейін оқушыларды тегін жүргізуді ұйымдастыру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оқу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792854</w:t>
            </w: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беруге оқыту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772786</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13560</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w:t>
            </w: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басқадай қызмет көрсету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42408</w:t>
            </w:r>
          </w:p>
        </w:tc>
      </w:tr>
      <w:tr>
        <w:trPr>
          <w:trHeight w:val="5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оқу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42408</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бөлімінің қызметін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w:t>
            </w:r>
          </w:p>
        </w:tc>
      </w:tr>
      <w:tr>
        <w:trPr>
          <w:trHeight w:val="7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оқу бөлімінің мемлекеттік мекемелеріне оқулықтарды сатып алу және жеткізу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9992</w:t>
            </w:r>
          </w:p>
        </w:tc>
      </w:tr>
      <w:tr>
        <w:trPr>
          <w:trHeight w:val="10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 көлемінде мектептен тыс шаралар және мектеп жарыстарын және мектеп олимпиадаларын өткізу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r>
      <w:tr>
        <w:trPr>
          <w:trHeight w:val="16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жұмыспен қамту және кадрларды қайта дайындау стратегиясын жүзеге асыру барысында оқу бөлімінің объектілерін ағымдағы және күрделі жөндеу жұмысын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5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9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12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14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7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91713</w:t>
            </w: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80038</w:t>
            </w:r>
          </w:p>
        </w:tc>
      </w:tr>
      <w:tr>
        <w:trPr>
          <w:trHeight w:val="108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r>
      <w:tr>
        <w:trPr>
          <w:trHeight w:val="7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r>
      <w:tr>
        <w:trPr>
          <w:trHeight w:val="10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74818</w:t>
            </w: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19443</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10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 тобына көрсетілетін әлеуметтік көмек</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34403</w:t>
            </w:r>
          </w:p>
        </w:tc>
      </w:tr>
      <w:tr>
        <w:trPr>
          <w:trHeight w:val="1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балалар, үйде оқып тәрбиеленетін балаларды қаражаттай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14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қамтамасыз ету саласындағы басқалай қызметтер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11675</w:t>
            </w:r>
          </w:p>
        </w:tc>
      </w:tr>
      <w:tr>
        <w:trPr>
          <w:trHeight w:val="6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10823</w:t>
            </w:r>
          </w:p>
        </w:tc>
      </w:tr>
      <w:tr>
        <w:trPr>
          <w:trHeight w:val="10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төлемдері және басқадай әлеуметтік төлемдерді есептеу жөніндегі қызмет көрсету төлемдері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Тұрмыстық–коммуналдық шаруашылық</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шаруашылық</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қорды қорғайтын мекеме аудандық маңызы бар қалалар, ауыл (село) ауылдық (селолық) округтер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тұрмыстық-коммуналдық шаруашылық, жолаушылар көлігі және автомобиль жолдары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тобын тұрғын үймен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кенттерді сумен жабдықтау мекемелер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тұрмыстық-коммуналдық шаруашылық, жолаушылар көлігі және автомобиль жолдары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қалаларды қайта даярлау стратегиясын іске асыру шеңберінде инженерлік коммуналдық инфрақұрылымды жөндеу және елді-мекендерді көркейту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кенттерді көріктендіру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кенттердегі көшелерді жарықтандыру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кенттерді санитарлық жағдаймен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Туған-туысқандары жоқ тұлғаларды жерлеуді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Елді-мекенді кенттерді көріктендіру және көгалдандыру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тұрмыстық-коммуналдық шаруашылық, жолаушылар көлігі және автомобиль жолдары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кенттерін көріктендіру және көгалдандыру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кеңiстiгi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84760</w:t>
            </w:r>
          </w:p>
        </w:tc>
      </w:tr>
      <w:tr>
        <w:trPr>
          <w:trHeight w:val="3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48194</w:t>
            </w:r>
          </w:p>
        </w:tc>
      </w:tr>
      <w:tr>
        <w:trPr>
          <w:trHeight w:val="3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w:t>
            </w:r>
          </w:p>
        </w:tc>
      </w:tr>
      <w:tr>
        <w:trPr>
          <w:trHeight w:val="3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жұмысын қолдау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w:t>
            </w:r>
          </w:p>
        </w:tc>
      </w:tr>
      <w:tr>
        <w:trPr>
          <w:trHeight w:val="4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36888</w:t>
            </w: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жұмыстарына қолдау жасау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спорт және дене шынықтыру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деңгейінде жарыстар өткізу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20645</w:t>
            </w: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 қолдану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20220</w:t>
            </w:r>
          </w:p>
        </w:tc>
      </w:tr>
      <w:tr>
        <w:trPr>
          <w:trHeight w:val="5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басқадай тілдерін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r>
      <w:tr>
        <w:trPr>
          <w:trHeight w:val="7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 ақпарат саясатын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саясатын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r>
      <w:tr>
        <w:trPr>
          <w:trHeight w:val="6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 бөлімінің қызметін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r>
      <w:tr>
        <w:trPr>
          <w:trHeight w:val="6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w:t>
            </w:r>
          </w:p>
        </w:tc>
      </w:tr>
      <w:tr>
        <w:trPr>
          <w:trHeight w:val="58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бөлімінің қызметін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w:t>
            </w:r>
          </w:p>
        </w:tc>
      </w:tr>
      <w:tr>
        <w:trPr>
          <w:trHeight w:val="6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бағдарламасын жүзеге асыру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спорт және дене шынықтыру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w:t>
            </w:r>
          </w:p>
        </w:tc>
      </w:tr>
      <w:tr>
        <w:trPr>
          <w:trHeight w:val="4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дене шынықтыру  бөлімінің қызметін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w:t>
            </w:r>
          </w:p>
        </w:tc>
      </w:tr>
      <w:tr>
        <w:trPr>
          <w:trHeight w:val="7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айналамен қоршаған ортаны қорғау және жануарлар әлемі, жер қатынастары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101903</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мақсатты трансферттері есебінен елді мекендердегі әлеуметтік сала мамандарын әлеуметтік қолдау шараларын жүзеге асыру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r>
      <w:tr>
        <w:trPr>
          <w:trHeight w:val="4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 шаруашылық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w:t>
            </w:r>
          </w:p>
        </w:tc>
      </w:tr>
      <w:tr>
        <w:trPr>
          <w:trHeight w:val="6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бөлімінің қызметін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w:t>
            </w: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62375</w:t>
            </w:r>
          </w:p>
        </w:tc>
      </w:tr>
      <w:tr>
        <w:trPr>
          <w:trHeight w:val="4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62375</w:t>
            </w:r>
          </w:p>
        </w:tc>
      </w:tr>
      <w:tr>
        <w:trPr>
          <w:trHeight w:val="4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62375</w:t>
            </w: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 қатынастар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w:t>
            </w:r>
          </w:p>
        </w:tc>
      </w:tr>
      <w:tr>
        <w:trPr>
          <w:trHeight w:val="57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w:t>
            </w:r>
          </w:p>
        </w:tc>
      </w:tr>
      <w:tr>
        <w:trPr>
          <w:trHeight w:val="5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кезенде жүргізілетін жерге орналастыру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4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саласындағы өзге де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5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5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1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архитектуралық, қала құрылыстық және құрылыстық қызмет</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w:t>
            </w:r>
          </w:p>
        </w:tc>
      </w:tr>
      <w:tr>
        <w:trPr>
          <w:trHeight w:val="1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Архитектуралық, қала құрылыстық және құрылыстық қызмет</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w:t>
            </w: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w:t>
            </w: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w:t>
            </w: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архитектура және қала құрылыс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Архитектура және қала құрылыс бөлімінің қызметін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қатынас</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559059</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Автокөлiк</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514430</w:t>
            </w:r>
          </w:p>
        </w:tc>
      </w:tr>
      <w:tr>
        <w:trPr>
          <w:trHeight w:val="9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аудандық маңызы бар қалада ауыл (село), ауылдық (селолық), округтердегі аудан әкімінің аппараты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18027</w:t>
            </w:r>
          </w:p>
        </w:tc>
      </w:tr>
      <w:tr>
        <w:trPr>
          <w:trHeight w:val="9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Кенттерде, ауылдарда (селоларда), ауылдық (селолық) округтерде автомобиль жолдары инфрақұрылымын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Кенттерде, ауылдарда (селоларда), ауылдық (селолық) округтерде автомобиль жолдарын қолдануды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18027</w:t>
            </w:r>
          </w:p>
        </w:tc>
      </w:tr>
      <w:tr>
        <w:trPr>
          <w:trHeight w:val="9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496403</w:t>
            </w:r>
          </w:p>
        </w:tc>
      </w:tr>
      <w:tr>
        <w:trPr>
          <w:trHeight w:val="18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470018</w:t>
            </w:r>
          </w:p>
        </w:tc>
      </w:tr>
      <w:tr>
        <w:trPr>
          <w:trHeight w:val="6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26385</w:t>
            </w:r>
          </w:p>
        </w:tc>
      </w:tr>
      <w:tr>
        <w:trPr>
          <w:trHeight w:val="58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қатынас кеңістігіндегі басқадай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Поселке ішінде (қала ішінде), аудан ішінде қоғамдық жолаушыларды тасымалдауды ұйымдастыру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16664</w:t>
            </w:r>
          </w:p>
        </w:tc>
      </w:tr>
      <w:tr>
        <w:trPr>
          <w:trHeight w:val="5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 көрсетуді қолдау және бәсекелестікті қорғау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r>
      <w:tr>
        <w:trPr>
          <w:trHeight w:val="58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кәсіпкерлік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r>
      <w:tr>
        <w:trPr>
          <w:trHeight w:val="4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 көрсетуді қолдау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атқарушы органдардың жергілікті қоры (облыстық маңызы бар қалалар)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қаланың)</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w:t>
            </w:r>
          </w:p>
        </w:tc>
      </w:tr>
      <w:tr>
        <w:trPr>
          <w:trHeight w:val="138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бөлімінің қызметін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p>
        </w:tc>
      </w:tr>
      <w:tr>
        <w:trPr>
          <w:trHeight w:val="2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 маңызы бар қаланың)</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p>
        </w:tc>
      </w:tr>
      <w:tr>
        <w:trPr>
          <w:trHeight w:val="3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мақсатты (толық пайдаланылмаған) трансферттерді қайтару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p>
        </w:tc>
      </w:tr>
      <w:tr>
        <w:trPr>
          <w:trHeight w:val="3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БЮДЖЕТТЕН ТАЗА НЕСИЕЛЕНДІРУ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 БОЙЫНША САЛЬДО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-41716</w:t>
            </w:r>
          </w:p>
        </w:tc>
      </w:tr>
      <w:tr>
        <w:trPr>
          <w:trHeight w:val="3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 ПАЙДАЛАНУ)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41716</w:t>
            </w:r>
          </w:p>
        </w:tc>
      </w:tr>
      <w:tr>
        <w:trPr>
          <w:trHeight w:val="3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қалдығының қозғаласы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41716</w:t>
            </w:r>
          </w:p>
        </w:tc>
      </w:tr>
      <w:tr>
        <w:trPr>
          <w:trHeight w:val="3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41716</w:t>
            </w:r>
          </w:p>
        </w:tc>
      </w:tr>
      <w:tr>
        <w:trPr>
          <w:trHeight w:val="3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41716</w:t>
            </w:r>
          </w:p>
        </w:tc>
      </w:tr>
      <w:tr>
        <w:trPr>
          <w:trHeight w:val="3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қалған бюджет қаражаты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41716</w:t>
            </w:r>
          </w:p>
        </w:tc>
      </w:tr>
    </w:tbl>
    <w:bookmarkStart w:name="z10" w:id="2"/>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2009 жылғы 29 сәуірдегі</w:t>
      </w:r>
      <w:r>
        <w:br/>
      </w:r>
      <w:r>
        <w:rPr>
          <w:rFonts w:ascii="Times New Roman"/>
          <w:b w:val="false"/>
          <w:i w:val="false"/>
          <w:color w:val="000000"/>
          <w:sz w:val="28"/>
        </w:rPr>
        <w:t>
N 73/15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2009 жылға арналған аудан бюджетінің бюджеттік инвестициялық</w:t>
      </w:r>
      <w:r>
        <w:br/>
      </w:r>
      <w:r>
        <w:rPr>
          <w:rFonts w:ascii="Times New Roman"/>
          <w:b/>
          <w:i w:val="false"/>
          <w:color w:val="000000"/>
        </w:rPr>
        <w:t>
жобаларды (бағдарламалар) іске асыруға бағытталған бюджеттік</w:t>
      </w:r>
      <w:r>
        <w:br/>
      </w:r>
      <w:r>
        <w:rPr>
          <w:rFonts w:ascii="Times New Roman"/>
          <w:b/>
          <w:i w:val="false"/>
          <w:color w:val="000000"/>
        </w:rPr>
        <w:t>
даму бағдарламалар тізбесі және заңды тұлғалардан жарғылық</w:t>
      </w:r>
      <w:r>
        <w:br/>
      </w:r>
      <w:r>
        <w:rPr>
          <w:rFonts w:ascii="Times New Roman"/>
          <w:b/>
          <w:i w:val="false"/>
          <w:color w:val="000000"/>
        </w:rPr>
        <w:t>
капиталының өсуі немесе құрылуы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478"/>
        <w:gridCol w:w="537"/>
        <w:gridCol w:w="537"/>
        <w:gridCol w:w="9488"/>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тобына қосымша</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әкiмгерi</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айналамен қоршаған ортаны қорғау және жануарлар әлемі, жер қатынастары</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 (облыстық маңызы бар қалалар)</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жүйесін дамыту</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Автокөлiк </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