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cbef" w14:textId="620c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2003 жылғы 15 қыркүйектегі "Миссионерлік қызметті жүзеге асыратын шетел азаматтарын есептік тіркеу туралы" N 4/530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2009 жылғы 12 қаңтардағы N 1/15 қаулысы. Алматы қаласы Әділет департаментінде 2009 жылғы 21 қаңтарда N 802 тіркелді. Күші жойылды - Алматы қаласы әкімдігінің 2011 жылғы 9 маусымдағы № 2/345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Алматы қаласы әкімдігінің 2011.06.09 № 2/345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әкімдігінің 2003 жылғы 15 қыркүйектегі "Миссионерлік қызметті жүзеге асыратын шетел азаматтарын есептік тіркеу туралы" N 4/530 (нормативтік құқықтық актілерді мемлекеттік тіркеу Тізілімінде 2003 жылғы 29 қыркүйекте 553 нөмірмен тіркелген, "Вечерний Алматы" газетінің 2003 жылғы 15 қазандағы N 161 санында, "Алматы Ақшамы" газетінің 2003 жылғы 14 қазандағы N 115 санында жарияланған, Алматы қаласы әкімдігінің 2004 жылғы 28 маусымдағы N 3/513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енгізілген, нормативтік құқықтық актілерді мемлекеттік тіркеу Тізілімінде 2004 жылғы 6 шілдеде 608 нөмірмен тіркелген, "Вечерний Алматы" газетінің 2004 жылғы 20 шілдедегі N 144 (9951) санында, "Алматы Ақшамы" газетінің 2004 жылғы 20 шілдедегі N 81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Миссионерлік қызметті жүзеге асыратын шетел азаматтарын есептік тіркеу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тармақтағы "тиісті шешім" сөзі "тиісті өкім" сөзімен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Алматы қаласы әкімінің аппараты заңнамамен белгіленген тәртіпте Алматы қаласының әділет органдарына енгізілген өзгерістер туралы хабарласын.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бірінші ресми жарияланған күннен кейінгі он күнтізбелік күннен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Алматы қаласының әкімі                      А. Есімов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