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b00b" w14:textId="0fbb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17 наурыздағы № 322 «Қазақстан Республикасы Үкіметінің 2001 жылы 19 маусымдағы № 836 қаулысына өзгертулер енгізу туралы» қаулысын жүзеге асыру жөнінде» Алматы қаласы Әкімдігінің 2004 жылғы 15 сәуірдегі № 2/328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2009 жылғы 16 наурыздағы N 2/161 қаулысы. Алматы қаласы Әділет департаментінде 2009 жылғы 27 наурызда N 813 тіркелді. Күші жойылды - Алматы қаласы әкімдігінің 2009 жылғы 31 желтоқсандағы N 5/838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Алматы қаласы әкімдігінің 2009.12.31 № 5/838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2005 жылғы 7 қаңтардағы № 1/09 қаулысымен «Алматы қаласы әкімдігінің 2004 жылғы 15 сәуірдегі № 2/328 «Қазақстан Республикасы Үкіметінің 2004 жылғы 17 наурыздағы № 322 «Қазақстан Республикасы Үкіметінің 2001 жылғы 19 маусымдағы № 836 қаулысына өзгерістер енгізу туралы» қаулысын жүзеге асыру жөнінде» қаулысына өзгеріс енгізілген, Алматы қаласы әкімдігінің 2007 жылғы 11 наурыздағы № 2/342 қаулысымен «Алматы қаласы әкімдігінің 2004 жылғы 15 сәуірдегі № 2/328 «Қазақстан Республикасы Үкіметінің 2004 жылғы 17 наурыздағы № 322 «Қазақстан Республикасы Үкіметінің 2001 жылғы 19 маусымдағы № 836 қаулысына өзгерістер енгізу туралы» қаулысын жүзеге асыру жөнінде»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енгізілген (Нормативтік құқықтық актілерді мемлекеттік тіркеу тізілімінде реттік № 742 тіркелген, «Алматы ақшамы» газетінің 2007 жылғы 10 сәуірдегі № 41 және «Вечерний Алматы» газетінің 2007 жылғы 10 сәуірдегі № 84-87 жарияланған), Алматы қаласы әкімдігінің 2007 жылғы 31 қазандағы № 8/1096 қаулысымен «Алматы қаласы әкімдігінің 2004 жылғы 15 сәуірдегі № 2/328 «Қазақстан Республикасы Үкіметінің 2004 жылғы 17 наурыздағы № 322 «Қазақстан Республикасы Үкіметінің 2001 жылғы 19 маусымдағы № 836 қаулысына өзгерістер енгізу туралы» қаулысын жүзеге асыру жөнінде»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енгізілген (нормативтік құқықтық актілерді мемлекеттік тіркеу тізілімінде реттік № 760 тіркелген, «Алматы ақшамы» газетінің 2007 жылғы 4 желтоқсанда № 146 және «Вечерний Алматы» газетінің 2007 жылғы 1 желтоқсанда № 296 жарияланған), «Қазақстан Республикасы Үкіметінің 2004 жылғы 17 наурыздағы «Қазақстан Республикасы Үкіметінің 2001 жылғы 19 маусымдағы № 836 қаулысына өзгерістер енгізу туралы» № 322 қаулысын жүзеге асыру жөнінде» Алматы қаласы әкімдігінің 2004 жылғы 15 сәуірдегі № 2/328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реттік № 594 тіркелген, «Алматы ақшамы» газетінің 2004 жылғы 20 мамырда № 56 және «Вечерний Алматы» газетінің 2004 жылғы 27 мамырда № 100-102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Алматы қаласына шетелдік жұмыс күшін тартуға рұқсат беру жөніндегі Комиссияның құрамы қосымша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бірінші орынбасары М.Ш. Мұқашевқа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жарияланғаннан кейінгі он күнтізбелік күннен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        А. Есімов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16 наурызда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2/161 қаулысына қосымша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қаласына шетелдік жұмыс күшін тартуға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рұқсат беру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Комиссия құрамы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6353"/>
      </w:tblGrid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Мұқашев Мәулен Шапанбайұлы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әкімінің бірінші орынбасары, Комиссия төрағасы 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Нұрланов Амангелді Жұмаханұлы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Жұмыспен қамту және әлеуметтік бағдарламалар басқармасының бастығы, Комиссия төрағасының орынбасары 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Мұрынова Жаннат Шарапханқызы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Жұмыспен қамту және әлеуметтік бағдарламалар басқармасының бастығының орынбасары, Комиссия төрағасының орынбасары 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Әбуева ГауҺар Зәкірқызы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Жұмыспен қамту және әлеуметтік бағдарламалар басқармасының еңбек нарығы, жұмыспен қамту бағдарламасы және лицензия бөлімінің бас маманы, Комиссия хатшысы 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Ағыбетов Зиядин Байқожаұлы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Еңбек және халықты әлеуметтік қорғау министрлігінің Алматы қаласы бойынша бақылау және әлеуметтік қорғау департаментінің директоры (келісім бойынша) 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Түменбаев Қуаныш Әшірбайұлы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бойынша Салық департаментінің халықаралық салық салу басқармасының бастығы (келісім бойынша) 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Бүтіншінов Асхат Келісханұлы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Ішкі істер департаментінің Көші-қон полициясы басқармасының бастығының орынбасары (келісім бойынша) 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Пластовец Дмитрий Юрьевич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Ұлттық қауіпсіздік комитетінің Алматы қаласы бойынша департаментінің басқармасының бастығының орынбасары (келісім бойынша) 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Дүйсембекова Әлия Сүлейменқұлқызы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Экономика және бюджеттік жоспарлау басқармасы шаруашылық қызметті лицензиялау бөлімінің бастығы 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Рахманбердиев Тимур Зейноллаұлы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Жұмыспен қамту және әлеуметтік бағдарламалар басқармасының заң бөлімінің бастығы </w:t>
            </w:r>
          </w:p>
        </w:tc>
      </w:tr>
      <w:tr>
        <w:trPr>
          <w:trHeight w:val="45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Новицкая Наталья Дмитриевна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Жұмыспен қамту және әлеуметтік бағдарламалар басқармасының еңбек нарығы, жұмыспен қамту бағдарламасы және лицензия бөлімінің бастығы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