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f1d6" w14:textId="7d3f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XIV сессиясының 2008 жылғы 22 желтоқсандағы «2009 жылға арналған Алматы қаласының бюджеті туралы» № 154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 XХ сессиясының 2009 жылғы 29 шілдедегі N 235 шешімі. Алматы қаласы Әділет департаментінде 2009 жылғы 05 тамызда N 821 тіркелді. Қолданылу мерзімінің аяқталуына байланысты шешімнің күші жойылды - IV сайланған Алматы қаласы мәслихатының ХХVII сессиясының 2010 жылғы 12 сәуірдегі № 322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IV сайланған Алматы қаласы мәслихатының ХХVII сессиясының 2010.04.12 № 322 шешімімен.</w:t>
      </w:r>
    </w:p>
    <w:bookmarkStart w:name="z20"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 xml:space="preserve">106 </w:t>
      </w:r>
      <w:r>
        <w:rPr>
          <w:rFonts w:ascii="Times New Roman"/>
          <w:b w:val="false"/>
          <w:i w:val="false"/>
          <w:color w:val="000000"/>
          <w:sz w:val="28"/>
        </w:rPr>
        <w:t>, </w:t>
      </w:r>
      <w:r>
        <w:rPr>
          <w:rFonts w:ascii="Times New Roman"/>
          <w:b w:val="false"/>
          <w:i w:val="false"/>
          <w:color w:val="000000"/>
          <w:sz w:val="28"/>
        </w:rPr>
        <w:t xml:space="preserve">108 </w:t>
      </w:r>
      <w:r>
        <w:rPr>
          <w:rFonts w:ascii="Times New Roman"/>
          <w:b w:val="false"/>
          <w:i w:val="false"/>
          <w:color w:val="000000"/>
          <w:sz w:val="28"/>
        </w:rPr>
        <w:t>баптарына және Қазақстан Республикасының «Қазақстан Республикасындағы жергілікті мемлекеттік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баптарына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IV сайланған Алматы қаласы мәслихаты XIV сессиясының «2009 жылға арналған Алматы қаласының бюджеті туралы» 2008 жылғы 22 желтоқсандағы № 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801 рет санымен 2009 жылғы 12 қаңтарда тіркелген, 2009 жылғы 17 қаңтардағы «Алматы Ақшамы» № 6, 2009 жылғы 17 қаңтардағы «Вечерний Алматы» № 6 газеттерінде жарияланған; IV сайланған Алматы қаласы мәслихаты XIV сессиясының 2008 жылғы 22 желтоқсандағы «2009 жылға арналған Алматы қаласының бюджеті туралы» № 154 шешіміне өзгертулер енгізу туралы» 2009 жылғы 20 ақпандағы № 174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2009 жылғы 24 ақпанда № 811 рет санымен тіркеліп, 2009 жылғы 28 ақпандағы «Алматы Ақшамы» газетінің № 24 санында, 2009 жылғы 28 ақпандағы «Вечерний Алматы» газетінің № 25 санында жарияланған; IV сайланған Алматы қаласы мәслихаты XIV сессиясының 2008 жылғы 22 желтоқсандағы 2009 жылға арналған Алматы қаласының бюджеті туралы» № 154 шешіміне өзгертулер енгізу туралы» 2009 жылғы 24 сәуірдегі № 179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2009 жылғы 30 сәуірде № 815 рет санымен тіркеліп, 2009 жылғы 9 мамырдағы «Алматы Ақшамы» газетінің № 54-55(4146) санында, 2009 жылғы 7 мамырдағы «Вечерний Алматы» газетінің № 52 санында жарияланған) мынадай өзгертулер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2009 жылға арналған Алматы қаласының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253 931 579 мың теңге, оның ішінде:</w:t>
      </w:r>
      <w:r>
        <w:br/>
      </w:r>
      <w:r>
        <w:rPr>
          <w:rFonts w:ascii="Times New Roman"/>
          <w:b w:val="false"/>
          <w:i w:val="false"/>
          <w:color w:val="000000"/>
          <w:sz w:val="28"/>
        </w:rPr>
        <w:t>
      салықтық түсімдер – 153 858 650 мың теңге;</w:t>
      </w:r>
      <w:r>
        <w:br/>
      </w:r>
      <w:r>
        <w:rPr>
          <w:rFonts w:ascii="Times New Roman"/>
          <w:b w:val="false"/>
          <w:i w:val="false"/>
          <w:color w:val="000000"/>
          <w:sz w:val="28"/>
        </w:rPr>
        <w:t>
      салықтық емес түсімдер – 1 838 230 мың теңге;</w:t>
      </w:r>
      <w:r>
        <w:br/>
      </w:r>
      <w:r>
        <w:rPr>
          <w:rFonts w:ascii="Times New Roman"/>
          <w:b w:val="false"/>
          <w:i w:val="false"/>
          <w:color w:val="000000"/>
          <w:sz w:val="28"/>
        </w:rPr>
        <w:t>
      негізгі капиталды сатудан түсетін түсімдер – 10 060 000 мың теңге;</w:t>
      </w:r>
      <w:r>
        <w:br/>
      </w:r>
      <w:r>
        <w:rPr>
          <w:rFonts w:ascii="Times New Roman"/>
          <w:b w:val="false"/>
          <w:i w:val="false"/>
          <w:color w:val="000000"/>
          <w:sz w:val="28"/>
        </w:rPr>
        <w:t>
      республикалық бюджеттен түсетін трансферттер – 88 174 699 мың теңге;</w:t>
      </w:r>
      <w:r>
        <w:br/>
      </w:r>
      <w:r>
        <w:rPr>
          <w:rFonts w:ascii="Times New Roman"/>
          <w:b w:val="false"/>
          <w:i w:val="false"/>
          <w:color w:val="000000"/>
          <w:sz w:val="28"/>
        </w:rPr>
        <w:t>
      2. шығындар – 250 010 051 мың теңге;</w:t>
      </w:r>
      <w:r>
        <w:br/>
      </w:r>
      <w:r>
        <w:rPr>
          <w:rFonts w:ascii="Times New Roman"/>
          <w:b w:val="false"/>
          <w:i w:val="false"/>
          <w:color w:val="000000"/>
          <w:sz w:val="28"/>
        </w:rPr>
        <w:t>
      3. таза бюджеттік кредит беру – -1 333 920 мың теңге, оның ішінде:</w:t>
      </w:r>
      <w:r>
        <w:br/>
      </w:r>
      <w:r>
        <w:rPr>
          <w:rFonts w:ascii="Times New Roman"/>
          <w:b w:val="false"/>
          <w:i w:val="false"/>
          <w:color w:val="000000"/>
          <w:sz w:val="28"/>
        </w:rPr>
        <w:t>
      бюджеттік кредиттерді өтеу – 1 333 920 мың теңге;</w:t>
      </w:r>
      <w:r>
        <w:br/>
      </w:r>
      <w:r>
        <w:rPr>
          <w:rFonts w:ascii="Times New Roman"/>
          <w:b w:val="false"/>
          <w:i w:val="false"/>
          <w:color w:val="000000"/>
          <w:sz w:val="28"/>
        </w:rPr>
        <w:t>
      4. қаржы активтерімен жасалатын операциялар бойынша сальдо – 810 146 мың теңге, оның ішінде:</w:t>
      </w:r>
      <w:r>
        <w:br/>
      </w:r>
      <w:r>
        <w:rPr>
          <w:rFonts w:ascii="Times New Roman"/>
          <w:b w:val="false"/>
          <w:i w:val="false"/>
          <w:color w:val="000000"/>
          <w:sz w:val="28"/>
        </w:rPr>
        <w:t>
      қаржы активтерін сатып алу – 1 010 146 мың теңге;</w:t>
      </w:r>
      <w:r>
        <w:br/>
      </w:r>
      <w:r>
        <w:rPr>
          <w:rFonts w:ascii="Times New Roman"/>
          <w:b w:val="false"/>
          <w:i w:val="false"/>
          <w:color w:val="000000"/>
          <w:sz w:val="28"/>
        </w:rPr>
        <w:t>
      мемлекеттің қаржы активтерін сатудан түсетін түсімдер – 200 000 мың теңге;</w:t>
      </w:r>
      <w:r>
        <w:br/>
      </w:r>
      <w:r>
        <w:rPr>
          <w:rFonts w:ascii="Times New Roman"/>
          <w:b w:val="false"/>
          <w:i w:val="false"/>
          <w:color w:val="000000"/>
          <w:sz w:val="28"/>
        </w:rPr>
        <w:t>
      5. бюджет профициті – 4 445 302 мың теңге;</w:t>
      </w:r>
      <w:r>
        <w:br/>
      </w:r>
      <w:r>
        <w:rPr>
          <w:rFonts w:ascii="Times New Roman"/>
          <w:b w:val="false"/>
          <w:i w:val="false"/>
          <w:color w:val="000000"/>
          <w:sz w:val="28"/>
        </w:rPr>
        <w:t>
      6. бюджет профицитін пайдалану – - 4 445 302 мың теңге, оның ішінде:</w:t>
      </w:r>
      <w:r>
        <w:br/>
      </w:r>
      <w:r>
        <w:rPr>
          <w:rFonts w:ascii="Times New Roman"/>
          <w:b w:val="false"/>
          <w:i w:val="false"/>
          <w:color w:val="000000"/>
          <w:sz w:val="28"/>
        </w:rPr>
        <w:t>
      қарыздар түсімі – 925 000 мың теңге;</w:t>
      </w:r>
      <w:r>
        <w:br/>
      </w:r>
      <w:r>
        <w:rPr>
          <w:rFonts w:ascii="Times New Roman"/>
          <w:b w:val="false"/>
          <w:i w:val="false"/>
          <w:color w:val="000000"/>
          <w:sz w:val="28"/>
        </w:rPr>
        <w:t>
      қарыздарды өтеу – 6 914 113 мың теңге;</w:t>
      </w:r>
      <w:r>
        <w:br/>
      </w:r>
      <w:r>
        <w:rPr>
          <w:rFonts w:ascii="Times New Roman"/>
          <w:b w:val="false"/>
          <w:i w:val="false"/>
          <w:color w:val="000000"/>
          <w:sz w:val="28"/>
        </w:rPr>
        <w:t>
      бюджет қаражаты қалдықтарының қозғалысы – 1 543 811 мың теңге»;</w:t>
      </w:r>
      <w:r>
        <w:br/>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«2 284 602» цифрлары «2 734 068»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 «576 329» цифрлары «574 802»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«6 762 490» цифрлары «6 751 179»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«36 566 743» цифрлары «36 567 801»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10-тармақтағы</w:t>
      </w:r>
      <w:r>
        <w:rPr>
          <w:rFonts w:ascii="Times New Roman"/>
          <w:b w:val="false"/>
          <w:i w:val="false"/>
          <w:color w:val="000000"/>
          <w:sz w:val="28"/>
        </w:rPr>
        <w:t xml:space="preserve"> «33 310 068» цифрлары «33 484 308»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 xml:space="preserve"> «6 854 453» цифрлары «6 701 051»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«34 321 770» цифрлары «33 664 457»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 xml:space="preserve"> «14 729 356» цифрлары «14 675 304»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14-тармақтағы</w:t>
      </w:r>
      <w:r>
        <w:rPr>
          <w:rFonts w:ascii="Times New Roman"/>
          <w:b w:val="false"/>
          <w:i w:val="false"/>
          <w:color w:val="000000"/>
          <w:sz w:val="28"/>
        </w:rPr>
        <w:t xml:space="preserve"> «11 325 000» цифрлары «11 320 730»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15-тармақтағы</w:t>
      </w:r>
      <w:r>
        <w:rPr>
          <w:rFonts w:ascii="Times New Roman"/>
          <w:b w:val="false"/>
          <w:i w:val="false"/>
          <w:color w:val="000000"/>
          <w:sz w:val="28"/>
        </w:rPr>
        <w:t xml:space="preserve"> «1 786 457» цифрлары «1 801 768»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16-тармақтағы</w:t>
      </w:r>
      <w:r>
        <w:rPr>
          <w:rFonts w:ascii="Times New Roman"/>
          <w:b w:val="false"/>
          <w:i w:val="false"/>
          <w:color w:val="000000"/>
          <w:sz w:val="28"/>
        </w:rPr>
        <w:t xml:space="preserve"> «1 965 813» цифрлары «1 994 190»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 xml:space="preserve"> «42 266 527» цифрлары «42 348 187»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 xml:space="preserve"> «1 623 684» цифрлары «1 689 994»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 xml:space="preserve"> «778 853» цифрлары «595 163»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XX сессиясының</w:t>
      </w:r>
      <w:r>
        <w:br/>
      </w:r>
      <w:r>
        <w:rPr>
          <w:rFonts w:ascii="Times New Roman"/>
          <w:b w:val="false"/>
          <w:i w:val="false"/>
          <w:color w:val="000000"/>
          <w:sz w:val="28"/>
        </w:rPr>
        <w:t>
</w:t>
      </w:r>
      <w:r>
        <w:rPr>
          <w:rFonts w:ascii="Times New Roman"/>
          <w:b w:val="false"/>
          <w:i/>
          <w:color w:val="000000"/>
          <w:sz w:val="28"/>
        </w:rPr>
        <w:t>      төрағасы                                  С. Калаков</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38" w:id="1"/>
    <w:p>
      <w:pPr>
        <w:spacing w:after="0"/>
        <w:ind w:left="0"/>
        <w:jc w:val="both"/>
      </w:pPr>
      <w:r>
        <w:rPr>
          <w:rFonts w:ascii="Times New Roman"/>
          <w:b w:val="false"/>
          <w:i w:val="false"/>
          <w:color w:val="000000"/>
          <w:sz w:val="28"/>
        </w:rPr>
        <w:t>
ІV сайланған Алматы қаласы</w:t>
      </w:r>
      <w:r>
        <w:br/>
      </w:r>
      <w:r>
        <w:rPr>
          <w:rFonts w:ascii="Times New Roman"/>
          <w:b w:val="false"/>
          <w:i w:val="false"/>
          <w:color w:val="000000"/>
          <w:sz w:val="28"/>
        </w:rPr>
        <w:t>
мәслихатының XX сессиясының</w:t>
      </w:r>
      <w:r>
        <w:br/>
      </w:r>
      <w:r>
        <w:rPr>
          <w:rFonts w:ascii="Times New Roman"/>
          <w:b w:val="false"/>
          <w:i w:val="false"/>
          <w:color w:val="000000"/>
          <w:sz w:val="28"/>
        </w:rPr>
        <w:t>
2009 жылғы 29 шілдедегі № 235</w:t>
      </w:r>
      <w:r>
        <w:br/>
      </w:r>
      <w:r>
        <w:rPr>
          <w:rFonts w:ascii="Times New Roman"/>
          <w:b w:val="false"/>
          <w:i w:val="false"/>
          <w:color w:val="000000"/>
          <w:sz w:val="28"/>
        </w:rPr>
        <w:t>
шешіміне № 1 қосымша</w:t>
      </w:r>
    </w:p>
    <w:bookmarkEnd w:id="1"/>
    <w:p>
      <w:pPr>
        <w:spacing w:after="0"/>
        <w:ind w:left="0"/>
        <w:jc w:val="left"/>
      </w:pPr>
      <w:r>
        <w:rPr>
          <w:rFonts w:ascii="Times New Roman"/>
          <w:b/>
          <w:i w:val="false"/>
          <w:color w:val="000000"/>
        </w:rPr>
        <w:t xml:space="preserve"> АЛМАТЫ ҚАЛАСЫНЫҢ 2009 ЖЫЛҒА АРНАЛҒАН НАҚТЫ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88"/>
        <w:gridCol w:w="906"/>
        <w:gridCol w:w="844"/>
        <w:gridCol w:w="7325"/>
        <w:gridCol w:w="2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(мың теңге) 
</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253931579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153858650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74404700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74404700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65594700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57593750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57593750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57593750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14396650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1996000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4537220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1679250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30-дан 60 процентке дейін күшті ликер-арақ бұйымдар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шараптар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жасалған өндірілген коньяктан, брендиден басқа)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1,5-тен 12 процентке дейінгі градусы аз ликер-арақ бұйымдары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және басқа ресурстарды пайдаланғаны үшiн түсетiн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ерекше қорғалатын табиғи аумақтарды пайдаланғаны үшін төлем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Кәсiпкерлiк және кәсiби қызметтi жүргiзгенi үшiн алынатын алымдар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1652870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түрлерiмен айналысу құқығы үшiн алынатын лицензиялық алым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Құмар ойын бизнеске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салық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2926330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баж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2926330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жерiн тiркегенi үшiн мемлекеттік баж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жанды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сақтауға, алып жүруге,  тасымалдауға және Қазақстан Республикасының аумағына әкелуге, Қазақстан Республикасынан әкетуге рұқсат бергені үшін алынатын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емес түсiмдер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1838230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1613230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кәсіпорындардың таза кірісі бөлігінің түсімдері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акциялардың мемлекеттік пакеттеріне дивидендтер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меншігіндегі акциялардың мемлекеттік пакетіне дивидендтер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мүлікті жалға беруден түсетін кірістер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кредиттер бойынша сыйақылар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 бойынша сыйақылар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салықтық емес түсiмдер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түсiмдер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активтердi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жалға беру құқығын сатқаны үшін төлем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Трансферттерден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88174699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жоғары тұрған органдарынан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88174699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88174699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18436299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69738400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630"/>
        <w:gridCol w:w="885"/>
        <w:gridCol w:w="694"/>
        <w:gridCol w:w="7733"/>
        <w:gridCol w:w="233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(мың теңге)
</w:t>
            </w:r>
          </w:p>
        </w:tc>
      </w:tr>
      <w:tr>
        <w:trPr>
          <w:trHeight w:val="30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Шығыстар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250010051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2734068</w:t>
            </w:r>
          </w:p>
        </w:tc>
      </w:tr>
      <w:tr>
        <w:trPr>
          <w:trHeight w:val="6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жалпы функцияларын орындайтын өкiлдi, атқарушы және басқа органдар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2167905</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мәслихатының аппараты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36206</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мәслихатының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36206</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1208238</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әкімінің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938238</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3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923461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әкімі аппаратының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923461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379404</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379404</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211632</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91037</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186759</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186759</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186759</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574802</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107070</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107070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14843</w:t>
            </w:r>
          </w:p>
        </w:tc>
      </w:tr>
      <w:tr>
        <w:trPr>
          <w:trHeight w:val="6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республикалық маңызы бар қаланың аумақтық қорғанысы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92227</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467732</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467732</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табиғи апаттардың алдын алуды және жоюды ұйымдастыру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33973</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жұмылдыру дайындығы және жұмылдыру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қалалар, астана ауқымындағы төтенше жағдайлардың алдын-алу және оларды жою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416168</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сот,қылмыстық -атқару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6751179</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6751179</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бюджетінен қаржыландырылатын атқарушы ішкі істер органы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6256465</w:t>
            </w:r>
          </w:p>
        </w:tc>
      </w:tr>
      <w:tr>
        <w:trPr>
          <w:trHeight w:val="6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бюджетінен қаржыландырылатын атқарушы ішкі істер органының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6032754</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аумағында қоғамдық тәртіпті қорғау және қоғамдық қауіпсіздікті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 құру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462714</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462714</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36567801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дейiнгi тәрбие және </w:t>
            </w:r>
            <w:r>
              <w:rPr>
                <w:rFonts w:ascii="Times New Roman"/>
                <w:b w:val="false"/>
                <w:i w:val="false"/>
                <w:color w:val="000000"/>
                <w:sz w:val="20"/>
              </w:rPr>
              <w:t>оқыту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3189302</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 аппаратының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3189302</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 қолдау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3189302</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20587815</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1236461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бiлiм беру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951461</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19351354</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17047961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бiлiм беру бағдарламалары бойынша жалпы бiлiм беру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1303998</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дарынды балаларға жалпы бiлiм беру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740058</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2842766</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103334</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орта білімнен кейінгі білім беру мекемелерінде мамандар даярлау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103334</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2739432</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оқытуды ұйымдастыру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2730091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қайта даярлау және біліктіліктерін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782757</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13207</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769550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123042</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646508</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өзге де </w:t>
            </w:r>
            <w:r>
              <w:rPr>
                <w:rFonts w:ascii="Times New Roman"/>
                <w:b/>
                <w:i w:val="false"/>
                <w:color w:val="000000"/>
                <w:sz w:val="20"/>
              </w:rPr>
              <w:t>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9165161</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2697195</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85961</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402531</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мемлекеттік білім беру мекемелер үшін оқулықтар мен оқу-әдiстемелiк кешендерді сатып алу және жеткізу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769886</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169667</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1109658</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w:t>
            </w:r>
            <w:r>
              <w:br/>
            </w:r>
            <w:r>
              <w:rPr>
                <w:rFonts w:ascii="Times New Roman"/>
                <w:b w:val="false"/>
                <w:i w:val="false"/>
                <w:color w:val="000000"/>
                <w:sz w:val="20"/>
              </w:rPr>
              <w:t>
педагогикалық консультациялық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73885</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85607</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6467966</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31876</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635942</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5800148</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33484308</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Кең бейiндi ауруханалар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8593079</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8593079</w:t>
            </w:r>
          </w:p>
        </w:tc>
      </w:tr>
      <w:tr>
        <w:trPr>
          <w:trHeight w:val="9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8593079</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денсаулығын қорғау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636438</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636438</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препараттарды өндіру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176470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323440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135723</w:t>
            </w:r>
          </w:p>
        </w:tc>
      </w:tr>
      <w:tr>
        <w:trPr>
          <w:trHeight w:val="81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Мамандандырылған медициналық </w:t>
            </w:r>
            <w:r>
              <w:rPr>
                <w:rFonts w:ascii="Times New Roman"/>
                <w:b/>
                <w:i w:val="false"/>
                <w:color w:val="000000"/>
                <w:sz w:val="20"/>
              </w:rPr>
              <w:t>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5802697</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5802697</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3625347</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385725</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477779</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322705</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411750</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486186</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Емханалар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6350576</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6350576</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4758760</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1591816</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Медициналық көмектiң басқа </w:t>
            </w:r>
            <w:r>
              <w:rPr>
                <w:rFonts w:ascii="Times New Roman"/>
                <w:b/>
                <w:i w:val="false"/>
                <w:color w:val="000000"/>
                <w:sz w:val="20"/>
              </w:rPr>
              <w:t>түрлерi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2913590</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2913590</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2900144</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13446</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w:t>
            </w:r>
            <w:r>
              <w:rPr>
                <w:rFonts w:ascii="Times New Roman"/>
                <w:b/>
                <w:i w:val="false"/>
                <w:color w:val="000000"/>
                <w:sz w:val="20"/>
              </w:rPr>
              <w:t xml:space="preserve">өзге де қызметтер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9187928</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1367321</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67659 </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855000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229838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184262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шегінен тыс жерлерде емделуге тегін және жеңілдетілген жол жүрумен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28062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7820607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денсаулық сақтау объектілерін сейсмикалық күшейту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1484023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6336584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6701051 </w:t>
            </w:r>
          </w:p>
        </w:tc>
      </w:tr>
      <w:tr>
        <w:trPr>
          <w:trHeight w:val="24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қамсыздандыру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1899655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1331313 </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1331313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515562 </w:t>
            </w:r>
          </w:p>
        </w:tc>
      </w:tr>
      <w:tr>
        <w:trPr>
          <w:trHeight w:val="6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әлеуметтiк қамсыздандыру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515562 </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52780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4367338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124672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124672 </w:t>
            </w:r>
          </w:p>
        </w:tc>
      </w:tr>
      <w:tr>
        <w:trPr>
          <w:trHeight w:val="6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4242666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1236029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146813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222436 </w:t>
            </w:r>
          </w:p>
        </w:tc>
      </w:tr>
      <w:tr>
        <w:trPr>
          <w:trHeight w:val="6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азаматтардың жекелеген санаттарына әлеуметтік көмек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2328974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әлеуметтік қолдау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139139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41936 </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тұрғылықты жері жоқ адамдарды әлеуметтік бейімдеу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69523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434058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434058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313166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19084 </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үкіметтік емес секторда мемлекеттік әлеуметтік тапсырысты орналастыру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101808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33664457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23707007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3487333 </w:t>
            </w:r>
          </w:p>
        </w:tc>
      </w:tr>
      <w:tr>
        <w:trPr>
          <w:trHeight w:val="102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2315887 </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қайта құру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1171446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1250985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1250985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18923715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 сатып алу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1867698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12026555 </w:t>
            </w:r>
          </w:p>
        </w:tc>
      </w:tr>
      <w:tr>
        <w:trPr>
          <w:trHeight w:val="12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және сатып алу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5029462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тұрғын үй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44974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44974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6611245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аудандық маңызы бар қала, кент, ауыл (село), ауылдық (селолық) округ әкімінің аппараты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2912397 </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2912397 </w:t>
            </w:r>
          </w:p>
        </w:tc>
      </w:tr>
      <w:tr>
        <w:trPr>
          <w:trHeight w:val="6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3698848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36735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798416 </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333093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45673 </w:t>
            </w:r>
          </w:p>
        </w:tc>
      </w:tr>
      <w:tr>
        <w:trPr>
          <w:trHeight w:val="3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техника сатып алу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612309 </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1060832 </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811790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3346205 </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2806651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1107195 </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172791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62636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1464029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539554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көркейтуін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539554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w:t>
            </w:r>
            <w:r>
              <w:rPr>
                <w:rFonts w:ascii="Times New Roman"/>
                <w:b w:val="false"/>
                <w:i w:val="false"/>
                <w:color w:val="000000"/>
                <w:sz w:val="20"/>
              </w:rPr>
              <w:t xml:space="preserve">ақпараттық кеңістiк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14675304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саласындағы қызмет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1932686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38500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1720423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31908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1157618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98822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өнерiн қолдау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198528 </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Зоопарктер мен дендропарктердiң жұмыс iстеуiн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233547 </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173763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173763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10863679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1302684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дене шынықтыру және спорт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28183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деңгейінде спорттық жарыстар өткiзу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 </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1132501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9560995 </w:t>
            </w:r>
          </w:p>
        </w:tc>
      </w:tr>
      <w:tr>
        <w:trPr>
          <w:trHeight w:val="3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9560995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кеңiстiк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1474113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мұрағат және құжаттар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139130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қордың сақталуын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124220 </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278160 </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кiтапханалардың жұмыс iстеуiн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278160 </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ішкі саясат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646741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646741 </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тілдерді дамыту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159381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24270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135111 </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250701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250701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Туризм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19500 </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Туристтік қызметті реттеу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w:t>
            </w:r>
            <w:r>
              <w:rPr>
                <w:rFonts w:ascii="Times New Roman"/>
                <w:b/>
                <w:i w:val="false"/>
                <w:color w:val="000000"/>
                <w:sz w:val="20"/>
              </w:rPr>
              <w:t>ақпараттық кеңiстiктi ұйымдастыру жөнiндегi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385326 </w:t>
            </w:r>
          </w:p>
        </w:tc>
      </w:tr>
      <w:tr>
        <w:trPr>
          <w:trHeight w:val="3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246220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246220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жастар саясаты мәселелері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139106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жастар саясаты мәселелері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126740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11320730 </w:t>
            </w:r>
          </w:p>
        </w:tc>
      </w:tr>
      <w:tr>
        <w:trPr>
          <w:trHeight w:val="6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саласындағы </w:t>
            </w:r>
            <w:r>
              <w:rPr>
                <w:rFonts w:ascii="Times New Roman"/>
                <w:b/>
                <w:i w:val="false"/>
                <w:color w:val="000000"/>
                <w:sz w:val="20"/>
              </w:rPr>
              <w:t>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11320730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11320730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11320730 </w:t>
            </w:r>
          </w:p>
        </w:tc>
      </w:tr>
      <w:tr>
        <w:trPr>
          <w:trHeight w:val="9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1801768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табиғи ресурстар және табиғатты пайдалануды реттеу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1751625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табиғи ресурстар және табиғатты пайдалануды реттеу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1751625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қоршаған ортаны қорғау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42065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өткізу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1032626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611584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ерекше қорғалатын табиғи аумақтарды күтiп-ұстау және қорғау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65350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40143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жер қатынастары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40143 </w:t>
            </w:r>
          </w:p>
        </w:tc>
      </w:tr>
      <w:tr>
        <w:trPr>
          <w:trHeight w:val="37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40143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1994190 </w:t>
            </w:r>
          </w:p>
        </w:tc>
      </w:tr>
      <w:tr>
        <w:trPr>
          <w:trHeight w:val="3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қызметі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1994190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1886333 </w:t>
            </w:r>
          </w:p>
        </w:tc>
      </w:tr>
      <w:tr>
        <w:trPr>
          <w:trHeight w:val="3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департаментінің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91883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құрылыстардың бас жоспарын әзірлеу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844450 </w:t>
            </w:r>
          </w:p>
        </w:tc>
      </w:tr>
      <w:tr>
        <w:trPr>
          <w:trHeight w:val="37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қала маңы аймағының Бас жоспарын әзірлеу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950000 </w:t>
            </w:r>
          </w:p>
        </w:tc>
      </w:tr>
      <w:tr>
        <w:trPr>
          <w:trHeight w:val="6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71918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71918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35939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35939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42348187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көлiгi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30185859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30185859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29510158 </w:t>
            </w:r>
          </w:p>
        </w:tc>
      </w:tr>
      <w:tr>
        <w:trPr>
          <w:trHeight w:val="6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Астана және Алматы қалалары көшелерінің жұмыс істеуін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675701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коммуникациялар саласындағы өзге де қызметтер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12162328 </w:t>
            </w:r>
          </w:p>
        </w:tc>
      </w:tr>
      <w:tr>
        <w:trPr>
          <w:trHeight w:val="6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12162328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39328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iшкi қатынастар бойынша жолаушылар тасымалдарын ұйымдастыру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81600 </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12041400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929848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қызметтерді реттеу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56675 </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w:t>
            </w:r>
            <w:r>
              <w:rPr>
                <w:rFonts w:ascii="Times New Roman"/>
                <w:b w:val="false"/>
                <w:i w:val="false"/>
                <w:color w:val="000000"/>
                <w:sz w:val="20"/>
              </w:rPr>
              <w:t xml:space="preserve">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56675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w:t>
            </w:r>
            <w:r>
              <w:br/>
            </w:r>
            <w:r>
              <w:rPr>
                <w:rFonts w:ascii="Times New Roman"/>
                <w:b w:val="false"/>
                <w:i w:val="false"/>
                <w:color w:val="000000"/>
                <w:sz w:val="20"/>
              </w:rPr>
              <w:t xml:space="preserve">
қамтамасыз 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56675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Кәсiпкерлiк қызметтi қолдау және бәсекелестікті қорғау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28010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w:t>
            </w:r>
            <w:r>
              <w:rPr>
                <w:rFonts w:ascii="Times New Roman"/>
                <w:b w:val="false"/>
                <w:i w:val="false"/>
                <w:color w:val="000000"/>
                <w:sz w:val="20"/>
              </w:rPr>
              <w:t xml:space="preserve">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28010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28010 </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845163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845163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жергілікті атқарушы органының резервi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845163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Борышқа қызмет көрсету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203456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Борышқа қызмет көрсету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203456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203456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203456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56508902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56508902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56508902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55811279 </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668392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III. Таза бюджеттік кредит беру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34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кредиттерді өтеу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берілген бюджеттік кредиттерді өтеу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6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кредиттерді өтеу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1333920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IV.Қаржы активтерімен жасалатын операциялар бойынша сальдо: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560146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 активтерін сатып алу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760146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760146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760146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760146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760146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Мемлекеттің қаржы активтерін сатудан түсетін түсімдер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ел ішінде  сатудан түсетін түсімдер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r>
      <w:tr>
        <w:trPr>
          <w:trHeight w:val="12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 Бюджеттік профицит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4445302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 Бюджет профицитін пайдалану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-4445302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925000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ішкі қарыздар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925000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 алу келісім шарттары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925000 </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республикалық маңыздағы қаласы алатын қарыздар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925000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6914113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Қарыздарды өтеу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6914113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6914113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6914113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w:t>
            </w:r>
            <w:r>
              <w:rPr>
                <w:rFonts w:ascii="Times New Roman"/>
                <w:b w:val="false"/>
                <w:i w:val="false"/>
                <w:color w:val="000000"/>
                <w:sz w:val="20"/>
              </w:rPr>
              <w:t xml:space="preserve">қозғалысы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1543811 </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 қалдықтары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1543811 </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1543811 </w:t>
            </w:r>
          </w:p>
        </w:tc>
      </w:tr>
    </w:tbl>
    <w:p>
      <w:pPr>
        <w:spacing w:after="0"/>
        <w:ind w:left="0"/>
        <w:jc w:val="both"/>
      </w:pPr>
      <w:r>
        <w:rPr>
          <w:rFonts w:ascii="Times New Roman"/>
          <w:b w:val="false"/>
          <w:i w:val="false"/>
          <w:color w:val="000000"/>
          <w:sz w:val="28"/>
        </w:rPr>
        <w:t>      </w:t>
      </w:r>
      <w:r>
        <w:rPr>
          <w:rFonts w:ascii="Times New Roman"/>
          <w:b w:val="false"/>
          <w:i/>
          <w:color w:val="000000"/>
          <w:sz w:val="28"/>
        </w:rPr>
        <w:t xml:space="preserve">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XX сессиясының </w:t>
      </w:r>
      <w:r>
        <w:br/>
      </w:r>
      <w:r>
        <w:rPr>
          <w:rFonts w:ascii="Times New Roman"/>
          <w:b w:val="false"/>
          <w:i w:val="false"/>
          <w:color w:val="000000"/>
          <w:sz w:val="28"/>
        </w:rPr>
        <w:t>
</w:t>
      </w:r>
      <w:r>
        <w:rPr>
          <w:rFonts w:ascii="Times New Roman"/>
          <w:b w:val="false"/>
          <w:i/>
          <w:color w:val="000000"/>
          <w:sz w:val="28"/>
        </w:rPr>
        <w:t xml:space="preserve">      төрағасы                                  С. Калаков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