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d5a7" w14:textId="132d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бойынша сайлау учаскелерін құру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2009 жылғы 3 шілдедегі № 91 шешімі. Алматы қаласы Әділет департаментінде 2009 жылғы 10 тамызда № 822 тіркелді. Күші жойылды - Алматы қаласы Алмалы ауданы әкімінің 2014 жылғы 16 сәуірдегі N 05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Алмалы ауданы әкімінің 16.04.2014 N 05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Конституциялық Заңының 23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 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Алмалы ауданы бойынша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Алмалы ауданы әкімі аппаратының басшысы С.Ж.Атабаевқа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құқылық акті алғаш ресми жарияланған күннен он күнтізбелік күнінен кейін күшіне енеді.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Н. Яковлева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91 шешіміне қосымша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Алмалы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сайлау учаскелерінің шекаралары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Алматы қаласы Алмалы ауданы әкімінің 2011.01.17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күшіне енеді); 2011.12.28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күшіне енеді) шешімдерімен.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Түркебаев көшесі,176,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орта мектеп, тел. 240-04-93, 240-34-34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Түркебаев көшесінен Абай даңғылының тақ санды жағымен Нұрғиса Тілендиев көшесіне дейін; Нұрғиса Тілендиев көшесінің жұп санды жағымен Шәкәрім көшесіне дейін; Шәкәрім көшесінің жұп санды жағымен Прокофьев көшесіне дейін; Прокофьев көшесінің жұп санды жағымен Құлымбетов көшесіне дейін; Құлымбетов көшесінің жұп санды жағымен Түркебаев көшесіне дейін; Түркебаев көшесінің тақ санды жағымен Шәкәрім дейін; Шәкәрім көшесінің тақ санды жағымен Маршак көшесіне дейін; Маршак көшесінің тақ санды жағымен Есенжанов көшесіне дейін; Есенжанов көшесінің жұп санды жағымен Түркебаев көшесіне дейін; Түркебаев көшесінің тақ санды жағымен Абай даңғылына дейін.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Түркебаев көшесі,176,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орта мектеп, тел. 240-04-90, 241-45-00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Тұрғыт Өзалы көшесінен Құлымбетов көшесінің тақ санды жағымен Прокофьев көшесіне дейін; Прокофьев көшесінің жұп санды жағымен Төле би көшесіне дейін; Төле би көшесінің жұп санды жағымен Гайдар көшесіне дейін; Гайдар көшесінің тақ санды жағымен Васнецов көшесіне дейін; Васнецов көшесінің тақ санды жағымен Тұрғыт Өзалы көшесіне дейін; Тұрғыт Өзалы көшесінің тақ санды жағымен Құлымбетов көшесіне дейін.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Розыбакиев көшесі,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орта мектеп, тел. 246-98-17, 246-88-14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Гайдар көшесінен Абай даңғылының тақ санды жағымен Түркебаев көшесіне дейін; Түркебаев көшесінің жұп санды жағымен Есенжанов көшесіне дейін; Есенжанов көшесінің тақ санды жағымен Маршак көшесіне дейін; Маршак көшесінің жұп санды жағымен Шәкәрім көшесіне дейін; Шәкәрім көшесінің жұп санды жағымен Түркебаев көшесіне дейін; Түркебаев көшесінің жұп санды жағымен Құлымбетов көшесіне дейін; Құлымбетов көшесінің жұп санды жағымен Гайдар көшесіне дейін; Гайдар көшесінің тақ санды жағымен Абай даңғылына дейін, Гайдар көшесіндегі, № 196 және 198 үйлерді қоса.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Розыбакиев көшесі,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орта мектеп, тел. 246-98-17, 246-88-14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Қарасай батыр көшесінен Розыбакиев көшесінің тақ санды жағымен Абай даңғылына дейін; Абай даңғылының тақ санды жағымен Гайдар көшесіне дейін; Гайдар көшесінің жұп санды жағымен Қарасай батыр көшесіне дейін; Қарасай батыр көшесінің жұп санды жағымен Розыбакиев көшесіне дейін, Гайдар көшесіндегі, № 196 және 198 үйлерді шығара.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Радостовец көшесі, 38,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орта мамандандырылған мектеп,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242-95-33, 243-73-36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Розыбакиев көшесінен Қарасай батыр көшесінің жұп санды жағымен Гагарин даңғылына дейін; Гагарин даңғылының тақ санды жағымен Жамбыл көшесіне дейін; Жамбыл көшесінің тақ санды жағымен Розыбакиев көшесіне дейін; Розыбакиев көшесінің жұп санды жағымен Қарасай батыр көшесіне дейін.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Шевченко көшесі,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Гагарин даңғылының бұрышы, № 5 кәсіби мектеп, тел. 279-38-63.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Розыбакиев көшесінен Жамбыл көшесінің жұп санды жағымен Гагарин даңғылына дейін; Гагарин даңғылының тақ санды жағымен Шевченко көшесіне дейін; Шевченко көшесінің жұп санды жағымен Айманов көшесіне дейін; Айманов көшесінің тақ санды жағымен Абай даңғылына дейін; Абай даңғылының тақ санды жағымен Розыбакиев көшесіне дейін; Розыбакиев көшесінің жұп санды жағымен Жамбыл көшесіне дейін; Айманов көшесіндегі, № 101, 103 үйлерді шығара.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Әуезов көшесі, 66/5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Құрманғазы көшесінің қиылысы, Ахмет Жұбанов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музыкалық мектеп, телефон: 375-55-42.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Клочкова көшесінен Шевченко көшесінің жұп санды жағымен Әуезов көшесіне дейін; Әуезов көшесінің тақ санды жағымен Абай даңғылына дейін; Абай даңғылының тақ санды жағымен Клочкова көшесіне дейін; Клочкова көшесінің жұп санды жағымен Шевченко көшесіне дейін, Әуезов көшесіндегі, № № 64/1, 64/2, 64/3, 64/4, 66/5, және де Шевченко көшесіндегі, № 164 г үйді қоса.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Құрманғазы көшесі, 150,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Жароков көшесінің бұрышы,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Абылайхан атындағы қазақ халықаралық қатынастар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әлем тілдері университетінің № 3 жатақханасы,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242-38-36.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Айманов көшесінен Құрманғазы көшесінің жұп санды жағымен Клочков дейін; Клочков көшесінің тақ санды жағымен Абай даңғылына дейін; Абай даңғылының тақ санды жағымен Айманов көшесіне дейін; Айманов көшесінің жұп санды жағымен Құрманғазы көшесіне дейін; Айманов көшесіндегі, № 101, 103 үйлерді қоса.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Клочков көшесі, 49,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 орта мектеп, тел. 243-18-81.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Гагарин даңғылынан Қабанбай батыр көшесінің жұп санды жағымен Айманов көшесіне дейін; Айманов көшесінің тақ санды жағымен Жамбыл көшесіне дейін; Жамбыл көшесінің жұп санды жағымен Әуезов көшесіне дейін; Әуезов көшесінің тақ санды жағымен Шевченко көшесіне дейін; Шевченко көшесінің тақ санды жағымен Клочков көшесіне дейін; Клочков көшесінің тақ санды жағымен Құрманғазы көшесіне дейін; Құрманғазы көшесінің тақ санды жағымен Айманов көшесіне дейін; Айманов көшесінің жұп санды жағымен Шевченко көшесіне дейін; Шевченко көшесінің тақ санды жағымен Гагарин даңғылына дейін; Гагарин даңғылының жұп санды жағымен Қабанбай батыр көшесіне дейін.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Түркебаев көшесі, 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144 мектеп-гимназия, тел.241-23-93, 240-88-15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Төле би көшесінен Розыбакиев көшесінің тақ санды жағымен Қарасай батыр көшесіне дейін; Қарасай батыр көшесінің тақ санды жағымен Гайдар көшесіне дейін; Гайдар көшесінің тақ санды жағымен Құлымбетов көшесіне дейін; Құлымбетов көшесінің тақ санды жағымен Тұрғыт Өзалы көшесіне дейін; Тұрғыт Өзалы көшесінің жұп санды жағымен Васнецов көшесіне дейін; Васнецов көшесінің жұп санды жағымен Гайдар көшесіне дейін; Гайдар көшесінің жұп санды жағымен Төле би көшесіне дейін; Төле би көшесінің жұп санды жағымен Розыбакиев көшесіне дейін.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Брусиловский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 мектеп-гимназия, тел. 241-01-23.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Прокофьев көшесінен Қарасай батыр көшесінің тақ санды жағымен Тілендиев көшесіне дейін; Тілендиев көшесінің жұп санды жағымен Дүйсенов көшесіне дейін; Дүйсенов көшесінің жұп санды жағымен Прокофьев көшесіне дейін; Прокофьев көшесінің тақ санды жағымен Қарасай батыр көшесіне дейін, Прокофьев көшесіндегі, № 16 үйді және Брусиловский көшесіндегі, № 23 үйді қоса.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Тілендиев көшесі, 35,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орта мектеп, тел. 240-59-89.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Төле би көшесінен Үлкен Алматы өзенінің шығыс жағалауымен Дүйсенов көшесіне дейін; Дүйсенов көшесінің жұп санды жағымен Тілендиев көшесіне дейін; Тілендиев көшесінің тақ санды жағымен Төле би көшесіне дейін; Төле би көшесінің тақ санды жағымен Үлкен Алматы өзеніне дейін.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Тілендиев көшесі, 35,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 орта мектеп, тел. 240-59-89.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Тілендиев көшесінен Дүйсенов көшесінің тақ санды жағымен Үлкен Алматы өзенінің шығыс жағалауына дейін; Үлкен Алматы өзенінің шығыс жағалауымен Бекетов көшесіне дейін; Бекетов көшесімен (оңтүстік жағы) Грановский көшесіне дейін; Грановский көшесімен (батыс жағы) Грановский көшесіндегі,30 үйге дейін, содан шығысқа қарай Циолковский көшесіне дейін, ары қарай № 96 орта мектептің солтүстік шекарасына дейін; № 96 орта мектептің солтүстік шекарасымен Тілендиев көшесіне дейін; Тілендиев көшесінің тақ санды жағымен Дүйсенов көшесіне дейін.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Түркебаев көшесі, 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144 мектеп-гимназия, тел. 241-23-93, 240-88-15.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Розыбакиев көшесінен Төле би көшесінің тақ санды жағымен Тұрғыт Өзалы көшесіне дейін; Тұрғыт Өзалы көшесінің жұп санды жағымен Артем көшесіне дейін; Артем көшесінің жұп санды жағымен Аносов көшесіне дейін; Аносов көшесінің жұп санды жағымен Дүйсенов көшесіне дейін; Дүйсенов көшесінің жұп санды жағымен Розыбакиев көшесіне дейін; Розыбакиев көшесінің тақ санды жағымен Төле би көшесіне дейін; Тұрғыт Өзалы көшесіндегі, № 82, 82-а үйлерді және Гайдар көшесіндегі, № 75 үйді қоса.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Брусиловский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Дүйсенов көшесінің бұрышы, № 34 мектеп-гимназия,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241-01-23.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Төле би көшесінен Прокофьев көшесінің жұп санды жағымен Дүйсенов көшесіне дейін; Дүйсенов көшесінің тақ санды жағымен Н.Тілендиев көшесіне дейін; Н.Тілендиев көшесінің жұп санды жағымен Кавказская көшесіне дейін; Кавказская көшесінің жұп санды жағымен № 41 үйді шығара Брусиловский көшесіне дейін; Брусиловский көшесінің тақ санды жағымен Е.Дүйсенов көшесіне дейін; Е.Дүйсенов көшесінің жұп санды жағымен Түркебаев көшесіне дейін; Түркебаев көшесінің тақ санды жағымен Төле би көшесіне дейін; Төле би көшесінің тақ санды жағымен Прокофьев көшесіне дейін; Прокофьев көшесіндегі, № 16 үйді және Брусиловский көшесіндегі, № 23 үйді шығара.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Брусиловский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Дүйсенов көшесінің бұрышы,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 мектеп-гимназия, 240-87-34, 241-01-23.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Тұрғыт Өзалы көшесінен Төле би көшесінің тақ санды жағымен Түркебаев көшесіне дейін; Түркебаев көшесінің жұп санды жағымен Кавказская көшесіне дейін; Кавказская көшесінің жұп санды жағымен Тұрғыт Өзалы көшесіне дейін; Тұрғыт Өзалы көшесінің тақ санды жағымен Төле би көшесіне дейін; Түркебаев көшесіндегі, 59/87 үйді қоса.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Тілендиев көшесі, 35,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Глинки атындағы музыка мектебі,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240-18-31, 240-19-66.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Райымбек даңғылынан Брусиловский көшесінің тақ санды жағымен Кавказская көшесіне дейін; Кавказская көшесінің тақ санды жағымен № 41 үйді қоса Циолковский көшесіне дейін; Циолковский көшесімен жұп және тақ санды жағындағы үйлерді қоса батысқа қарай Грановский көшесімен Бекетов көшесіне дейін; Бекетов көшесімен жұп және тақ санды жағындағы үйлерді қоса Үлкен Алматы өзенінің шығыс жағалауына дейін; Үлкен Алматы өзенінің шығыс жағалауымен Райымбек даңғылына дейін; Райымбек даңғылының жұп санды жағымен Брусиловский көшесіне дейін; Брусиловский көшесіндегі, №№ 28, 30, 38, 40 үйлерді қоса.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Тұрғыт Өзалы көшесі, 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 орта мектеп, тел. 240-84-70.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Кавказская көшесінен Аносов көшесінің тақ санды жағымен Артем көшесіне дейін; Артем көшесімен тақ санды жағымен Тұрғыт Өзалы көшесіне дейін; Тұрғыт Өзалы көшесінің жұп санды жағымен Кавказская көшесіне дейін; Кавказская көшесінің жұп санды жағымен Аносов көшесіне дейін; Тұрғыт Өзалы көшесіндегі, № 82, 82-а үйлерді және Гайдар көшесіндегі, № 75 үйді және Аносов көшесіндегі, № 37, 39, 41 үйлерді шығара.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Гоголь көшесі, 187,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мектеп-лицей, тел. 243-46-18, 242-48-16.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Есентай өзенінен Гоголь көшесінің тақ санды жағымен Әуезов көшесіне дейін; Әуезов көшесімен өнеркәсіп аймағы арқылы солтүстікке қарай Курильский көшесімен жұп және тақ санды үйлерді қоса Райымбек даңғылына дейін; Райымбек даңғылының жұп санды жағымен Есентай өзеніне дейін; Есентай өзенінің батыс жағалауымен Гоголь көшесіне дейін.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Түркебаев көшесі, 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 лингвистикалық гимназия, тел. 241-07-10, 241-05-49.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Райымбек даңғылынан Гайдар көшесінің тақ санды жағымен Кавказ көшесіне дейін; Кавказ көшесінің тақ санды жағымен Түркебаев көшесіне дейін; Түркебаев көшесінің тақ санды жағымен Е.Дүйсенов көшесіне дейін; Е.Дүйсенов көшесінің тақ санды жағымен Брусиловский көшесіне дейін; Брусиловский көшесінің жұп санды жағымен Райымбек даңғылына дейін; Райымбек даңғылының жұп санды жағымен Гайдар көшесіне дейін; Түркебаев көшесіндегі,№ 59/87 үйді және Брусиловский көшесіндегі, №№ 28, 30, 38, 40 үйлерді шығара.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Тұрғыт Өзалы көшесі, 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 орта мектеп, тел. 240-84-70, 240-95-16.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Розыбакиев көшесінен Дүйсенов көшесінің тақ санды жағымен Аносов көшесіне дейін; Аносов көшесінің жұп санды жағымен Кавказская көшесіне дейін; Кавказ көшесінің тақ санды жағымен Гайдар көшесіне дейін; Гайдар көшесінің жұп санды жағымен Райымбек даңғылына дейін; Райымбек даңғылының жұп санды жағымен Аносов көшесіне дейін, Аносов көшесінің тақ санды жағымен Кавказская көшесіне дейін; Кавказская көшесінің жұп санды жағымен Розыбакиев көшесіне дейін; Розыбакиев көшесінің тақ санды жағымен Е.Дүйсенов көшесіне дейін; Аносов көшесіндегі, № 37, 39, 41 үйлерді қоса.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Райымбек даңғылы, 212-а,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Райымбектегі бизнес саябағы, тел. 244-87-20, 256-07-66.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Аносов көшесінен Райымбек даңғылының жұп санды жағымен шығысқа қарай теміржол өткеліне және Курильская көшесіне дейін; содан Курильская көшесімен теміржол төсемінің батыс жағы мен «Поршень» зауытының оңтүстік шекарасына және ары қарай Розыбакиев көшесіне дейін; Розыбакиев көшесінің жұп санды жағымен Кавказская көшесіне дейін; Кавказская көшесінің тақ санды жағымен Аносов көшесіне дейін; Аносов көшесінің жұп санды жағымен Райымбек даңғылына дейін.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30 сайлау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Радостовца көшесі, 38,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орта мамандандырылған мектеп,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243-73-36, 242-95-33.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Төле би көшесінен Розыбакиев көшесінің жұп санды жағымен Бөгенбай батыр көшесіне дейін; Бөгенбай батыр көшесінің тақ санды жағымен Гагарин даңғылына дейін; Гагарин даңғылының тақ санды жағымен Төле би көшесіне дейін; Төле би көшесінің жұп санды жағымен Розыбакиев көшесіне дейін; Бөгенбай батыр көшесіндегі, № 300 үйді қоса.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Жароков көшесі, 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79 көпсалалы мектеп-гимназия,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243-09-44, 243-02-11.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Гагарин даңғылынан Төле би көшесінің жұп санды жағымен 8-линия көшесіне дейін; 8-линия көшесімен Қарасай батыр көшесіне дейін; Қарасай батыр көшесінің тақ санды жағымен Жароков көшесіне дейін; Жароков көшесінің жұп санды жағымен Бөгенбай батыр көшесіне дейін; Бөгенбай батыр көшесінің тақ санды жағымен Гагарин даңғылына дейін; Гагарин даңғылының жұп санды жағымен Төле би көшесіне дейін.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Жароков көшесі,18,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128 орта мектеп, тел. 375-14-37, 375-16-21.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Төле би көшесінен 8-линия көшесімен Қарасай батыр көшесіне дейін; Қарасай батыр көшесінің жұп санды жағымен Жароков көшесіне дейін; Жароков көшесінің жұп санды жағымен Жамбыл көшесіне дейін; Жамбыл көшесінің тақ санды жағымен Әуезов көшесіне дейін; Әуезов көшесінің тақ санды жағымен Қарасай батыр көшесіне дейін; Қарасай батыр көшесінің жұп санды жағымен 6-линия көшесіне дейін; 6-линия көшесінің тақ санды жағымен Төле би көшесіне дейін; Төле би көшесінің тақ санды жағымен Әуезов көшесіне дейін; Әуезов көшесінің тақ санды жағымен Қазыбек би көшесіне дейін; Қазыбек би көшесімен Әуезов көшесінің бұрышы кілем фабрикасының аумағы арқылы Төле би және 8-линия көшелерінің бұрышына дейін, кілем фабрикасының аумағында орналасқан үйлерді қоса.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Жароков көшесі,18,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128 орта мектеп, тел. 275-14-37, 275-16-21.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Гагарин даңғылынан Қарасай батыр көшесінің жұп санды жағымен Жароков көшесіне дейін; Жароков көшесінің тақ санды жағымен Жамбыл көшесіне дейін; Жамбыл көшесінің тақ санды жағымен Айманов көшесіне дейін; Айманов көшесінің жұп санды жағымен Қабанбай батыр көшесіне дейін; Қабанбай батыр көшесінің тақ санды жағымен Гагарин даңғылына дейін; Гагарин даңғылының жұп санды жағымен Қарасай батыр көшесіне дейін.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Жароков көшесі,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Бөгенбай батыр көшесінің бұрышы,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79 көпсалалы мектеп-гимназия,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243-02-11, 243-09-44.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Розыбакиев көшесінен Бөгенбай батыр көшесінің жұп санды жағымен Жароков көшесіне дейін; Жароков көшесінің тақ санды жағымен Қарасай батыр көшесіне дейін; Қарасай батыр көшесінің тақ санды жағымен Розыбакиев көшесіне дейін; Розыбакиев көшесінің жұп санды жағымен Бөгенбай батыр көшесіне дейін; Бөгенбай батыр көшесіндегі, № 300 үйді шығара.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Бөгенбай батыр көшесі, 260,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124 орта мамандандырылған мектеп,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268-19-93, 268-24-89, 268-23-25.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Әуезов көшесінен Қазыбек би көшесінің жұп санды жағымен Әйтиев көшесіне дейін; Әйтиев көшесінің тақ санды жағымен Төле би көшесіне дейін; Төле би көшесінің жұп санды жағымен Нұрмақов көшесіне дейін; Нұрмақов көшесінің тақ санды жағымен Бөгенбай батыр көшесіне дейін; Бөгенбай батыр көшесінің тақ санды жағымен Әйтиев көшесіне дейін; Әйтиев көшесінің тақ санды жағымен Қарасай батыр көшесіне дейін; Қарасай батыр көшесінің тақ санды жағымен 6-линия көшесіне дейін; 6-линия көшесінің жұп санды жағымен Төле би көшесіне дейін; Төле би көшесінің жұп санды жағымен Әуезов көшесіне дейін; Әуезов көшесінің жұп санды жағымен Қазыбек би көшесіне дейін.</w:t>
      </w:r>
    </w:p>
    <w:bookmarkStart w:name="z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Манас көшесі, 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Чайковский атындағы музыкалық колледж, телефон: 379-92-24.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Әуезов көшесінен Қарасай батыр көшесінің жұп санды жағымен Текстильный көшесіне дейін; Текстильный көшесінің тақ санды жағымен Қабанбай батыр көшесіне дейін; Қабанбай батыр көшесінің жұп санды жағымен Нұрмақов көшесіне дейін; Нұрмақов көшесінің тақ санды жағымен Жамбыл көшесіне дейін; Жамбыл көшесінің жұп санды жағымен Манас көшесіне дейін; Манас көшесінің тақ санды жағымен Абай даңғылына дейін; Абай даңғылының тақ санды жағымен Әуезов көшесіне дейін; Әуезов көшесінің жұп санды жағымен Қарасай батыр көшесіне дейін; Әуезов көшесіндегі, №№ 64/1, 64/2, 64/3, 64/4, және 66/5, және де Шевченко көшесіндегі, № 164 г үйді шығара;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Әуэзов көшесі,3,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«Іскер» АҚ мәдениет үйі, тел. 277-98-83.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Әуезов көшесінен Гоголь көшесінің жұп санды жағымен Исаев көшесіне дейін; Исаев көшесінің тақ санды жағымен Төле би көшесіне дейін; Төле би көшесінің тақ санды жағымен Әйтиев көшесіне дейін; Әйтиев көшесінің жұп санды жағымен Қазыбек би көшесіне дейін; Қазыбек би көшесінің тақ санды жағымен Әуезов көшесіне дейін; Әуезов көшесінің жұп санды жағымен Гоголь көшесіне дейін; Исаев көшесіндегі, №№ 29 және 55/170 үйлерді шығара.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Қарасай батыр көшесі,157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Мирзоян көшесінің бұрышы, № 46 классикалық өнер гимназиясы,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268-16-94.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Нұрмақов көшесінен Төле би көшесінің жұп санды жағымен Мирзоян көшесіне дейін; Мирзоян көшесінің тақ санды жағымен Бөгенбай батыр көшесіне дейін; Бөгенбай батыр көшесінің жұп санды жағымен Жұмалиев көшесіне дейін; Жұмалиев көшесінің тақ санды жағымен Қабанбай батыр көшесіне дейін; Қабанбай батыр көшесінің тақ санды жағымен Байғанин көшесіне дейін; Байғанин көшесінің жұп санды жағымен Қарасай батыр көшесіне дейін; Қарасай батыр көшесінің тақ санды жағымен Нұрмақов көшесіне дейін; Нұрмақов көшесінің жұп санды жағымен Төле би көшесіне дейін; Қарасай батыр көшесіндегі, № 128 және 153 үйлерді шығара.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Байзақов көшесі, 130,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136 орта мектеп, тел. 242-17-41.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Исаев көшесінен Гоголь көшесінің жұп санды жағымен Байзақов көшесіне дейін; Байзақов көшесінің тақ санды жағымен Қазыбек би көшесіне дейін; Қазыбек би көшесінің тақ санды жағымен Мирзоян көшесіне дейін; Мирзоян көшесінің тақ санды жағымен Төле би көшесіне дейін; Төле би көшесінің тақ санды жағымен Исаев көшесіне дейін; Исаев көшесінің жұп санды жағымен Гоголь көшесіне дейін; Исаев көшесіндегі, №№ 29 және 55/170 үйлерді қоса.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Қарасай батыр көшесі,157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классикалық өнер гимназиясы, тел. 268-16-94.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Байзақов көшесінен Төле би көшесінің жұп санды жағымен Мұқанов көшесіне дейін; Мұқанов көшесінің тақ санды жағымен Жамбыл көшесіне дейін; Жамбыл көшесінің тақ санды жағымен Жұмалиев көшесіне дейін; Жұмалиев көшесінің жұп санды жағымен Бөгенбай батыр көшесіне дейін; Бөгенбай батыр көшесінің тақ санды жағымен Байзақов көшесіне дейін; Байзақов көшесінің жұп санды жағымен Төле би көшесіне дейін; Қарасай батыр көшесіндегі, № 128 және 153 үйлерді қоса.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Гоголь көшесі, 124,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экономика колледжі, тел. 233-45-91, 233-46-02.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Байзақов көшесінен Гоголь көшесінің жұп санды жағымен Шәріпов көшесіне дейін; Шәріпов көшесінің тақ санды жағымен Әйтеке би көшесіне дейін; Әйтеке би көшесінің тақ санды жағымен Жұмалиев көшесіне дейін; Жұмалиев көшесінің тақ санды жағымен Қазыбек би көшесіне дейін; Қазыбек би көшесінің тақ санды жағымен Байзақов көшесіне дейін; Байзақов көшесінің жұп санды жағымен Гоголь көшесіне дейін.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Төле би көшесі, 109,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индустриалдық колледжі,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292-33-42, 292-59-00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Мұратбаев көшесінен Қазыбек би көшесінің жұп санды жағымен Досмұхамедов көшесіне дейін; Досмұхамедов көшесінің тақ санды жағымен Бөгенбай батыр көшесіне дейін; Бөгенбай батыр көшесінің тақ санды жағымен Қожамқұлов көшесіне дейін; Қожамқұлов көшесінің жұп санды жағымен Төле би көшесіне дейін; Төле би көшесінің жұп санды жағымен Мұратбаев көшесіне дейін; Мұратбаев көшесінің жұп санды жағымен Қазыбек би көшесіне дейін; Бөгенбай батыр көшесіндегі, № 192/86 үйді және Төле би көшесіндегі, № 102/41 үйді қоса.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Байзақов көшесі, 130,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136 орта мектеп, тел. 242-17-41.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Мирзоян көшесінен Қазбек би көшесінің жұп санды жағымен Қожамқұлов көшесіне дейін; Қожамқұлов көшесінің тақ санды жағымен Бөгенбай батыр көшесіне дейін; Бөгенбай батыр көшесінің тақ санды жағымен Мұқанов көшесіне дейін; Мұқанов көшесінің жұп санды жағымен Төле би көшесіне дейін; Төле би көшесінің тақ санды жағымен Байзақов көшесіне дейін; Байзақов көшесінің тақ санды жағымен Бөгенбай батыр көшесіне дейін; Бөгенбай батыр көшесінің тақ санды жағымен Мирзоян көшесіне дейін; Мирзоян көшесінің жұп санды жағымен Қазыбек би көшесіне дейін.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Шәріпов көшесі, 53,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 орта мектеп, тел. 253-53-58, 253-53-57, 253-53-59.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Жұмалиев көшесінен Әйтеке би көшесінің жұп санды жағымен Мұратбаев көшесіне дейін; Мұратбаев көшесінің тақ санды жағымен Төле би көшесіне дейін; Төле би көшесінің тақ санды жағымен Қожамқұлов көшесіне дейін; Қожамқұлов көшесінің жұп санды жағымен Қазыбек би көшесіне дейін; Қазыбек би көшесінің тақ санды жағымен Жұмалиев көшесіне дейін; Жұмалиев көшесінің жұп санды жағымен Әйтеке би көшесіне дейін.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Құрманғазы көшесі, 119,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Асфендияров атындағы Қазақ ұлттық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университетінің № 5 жатақханасы, тел. 292-10-21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Ә.Шәріпов көшесінен Шевченко көшесінің жұп санды жағымен Байтұрсынов көшесіне дейін; Байтұрсынов көшесінің тақ санды жағымен Құрманғазы көшесіне дейін; Құрманғазы көшесінің тақ санды жағымен Ә.Шәріпов көшесіне дейін; Ә.Шәріпов көшесінің жұп санды жағымен Шевченко көшесіне дейін; Шевченко көшесіндегі, № 128 үйді шығара.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Ә. Шәріпов көшесі, 105а,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мектеп-лицей, тел. 292-67-47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Мұқанов көшесінен Бөгенбай батыр көшесінің жұп санды жағымен Шегабутдинов көшесіне дейін; Шегабутдинов көшесінің тақ санды жағымен Жамбыл көшесіне дейін; Жамбыл көшесінің тақ санды жағымен Мұратбаев көшесіне дейін; Мұратбаев көшесінің тақ санды жағымен Шевченко көшесіне дейін; Шевченко көшесінің тақ санды жағымен Мұқанов көшесіне дейін; Мұқанов көшесінің жұп санды жағымен Бөгенбай батыр көшесіне дейін.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Байзақов көшесі, 238,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К.Ахметов атындағы спортқа бейім балаларға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мектеп-интернат, тел. 254-77-57.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Байғанин көшесінен Қабанбай батыр көшесінің жұп санды жағымен Жұмалиев көшесіне дейін; Жұмалиев көшесінің тақ санды жағымен Жамбыл көшесіне дейін; Жамбыл көшесінің жұп санды жағымен Мұқанов көшесіне дейін; Мұқанов көшесінің тақ санды жағымен Шевченко көшесіне дейін; Шевченко көшесінің тақ санды жағымен Манас көшесіне дейін; Манас көшесінің жұп санды жағымен Жамбыл көшесіне дейін; Жамбыл көшесінің жұп санды жағымен Байғанин көшесіне дейін; Байғанин көшесінің жұп санды жағымен Қабанбай батыр көшесіне дейін; Жамбыл көшесіндегі, № 180, 180-б, 180-е, 182 үйлерді және Шевченко көшесіндегі, № 149 үйді шығара.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Манас көшесі,13,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П.И.Чайковский атындағы музыка колледжі, тел. 242-35-68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Шегабутдинов көшесінен Абай даңғылының тақ санды жағымен Манас көшесіне дейін; Манас көшесінің жұп санды жағымен Шевченко көшесіне дейін; Шевченко көшесінің жұп санды жағымен Мұқанов көшесіне дейін; Мұқанов көшесінің тақ санды жағымен Құрманғазы көшесіне дейін; Құрманғазы көшесінің жұп санды жағымен Шегабутдинов көшесіне дейін; Шегабутдинов көшесінің тақ санды жағымен Абай даңғылына дейін; Жамбыл көшесіндегі, № 180, 180-б, 180-е, 182 үйлерді және Шевченко көшесіндегі, № 149 үйді қоса.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Жамбыл көшесі,102,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көлік және коммуникациялар колледжі,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296-64-84, 296-40-86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Шегабутдинов көшесінен Қабанбай батыр көшесінің жұп санды жағымен Байтұрсынов көшесіне дейін; Байтұрсынов көшесінің тақ санды жағымен Шевченко көшесіне дейін; Шевченко көшесінің тақ санды жағымен Мұратбаев көшесіне дейін; Мұратбаев көшесінің жұп санды жағымен Жамбыл көшесіне дейін; Жамбыл көшесінің тақ санды жағымен Шегабутдинов көшесіне дейін; Шегабутдинов көшесінің жұп санды жағымен Қабанбай батыр көшесіне дейін.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Шевченко көшесі, 97,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М.Тынышпаев атындағы көлік және коммуникациялар академиясы,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292-09-86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Шевченко көшесінен Мәуленов көшесінің тақ санды жағымен Құрманғазы көшесіне дейін; Құрманғазы көшесінің тақ санды жағымен Масаншы көшесіне дейін; Масаншы көшесінің жұп санды жағымен Шевченко көшесіне дейін; Шевченко көшесінің тақ санды жағымен Байтұрсынов көшесіне дейін; Байтұрсынов көшесінің жұп санды жағымен Қабанбай батыр көшесіне дейін; Қабанбай батыр көшесінің жұп санды жағымен Масаншы көшесіне дейін; Масаншы көшесінің тақ санды жағымен Жамбыл көшесіне дейін; Жамбыл көшесінің жұп санды жағымен Сейфуллин даңғылына дейін; Сейфуллин даңғылының тақ санды жағымен Шевченко көшесіне дейін; Шевченко көшесінің жұп санды жағымен Мауленов көшесіне дейін; С.Мауленов көшесіндегі, № 108-а, 110, 112 үйлерді М.Тынышпаев атындағы ККА жатақханасын қоса.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Абай даңғылы, 83/85,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мемлекеттік спорт және туризм академиясы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292-07-56.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Байтұрсынов көшесінен Шевченко көшесінің жұп санды жағымен Масаншы көшесіне дейін; Масаншы көшесінің тақ санды жағымен Құрманғазы көшесіне дейін; Құрманғазы көшесінің жұп санды жағымен Сейфуллин даңғылына дейін; Сейфуллин даңғылының тақ санды жағымен Абай даңғылына дейін; Абай даңғылының тақ санды жағымен Шегабутдинов көшесіне дейін; Шегабутдинов көшесінің жұп санды жағымен Құрманғазы көшесіне дейін; Құрманғазы көшесінің жұп санды жағымен Байтұрсынов көшесіне дейін; Байтұрсынов көшесінің жұп санды жағымен Шевченко көшесіне дейін.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Қарасай батыр көшесі, 140,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Ж.Әубәкірованың музыка мектебі, тел. 254-77-10.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Текстильная көшесінен Қарасай батыр көшесінің жұп санды жағымен Әйтиев көшесіне дейін; Әйтиев көшесінің жұп санды жағымен Бөгенбай батыр көшесіне дейін; Бөгенбай батыр көшесінің жұп санды жағымен Нұрмақов көшесіне дейін; Нұрмақов көшесінің тақ санды жағымен Қарасай батыр көшесіне дейін; Қарасай батыр көшесінің жұп санды жағымен Байғанин көшесіне дейін; Байғанин көшесінің тақ санды жағымен Жамбыл көшесіне дейін; Жамбыл көшесінің тақ санды жағымен Нұрмақов көшесіне дейін; Нұрмақов көшесінің жұп санды жағымен Қабанбай батыр көшесіне дейін; Қабанбай батыр көшесінің тақ санды жағымен Текстильная көшесіне дейін; Текстильная көшесінің жұп санды жағымен Қарасай батыр көшесіне дейін.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Масаншы көшесі, 70,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лингвистикалық гимназиясы,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261-55-55, 267-54-20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Сейфуллин даңғылынан Қарасай батыр көшесінің жұп санды жағымен Наурызбай батыр көшесіне дейін; Наурызбай батыр көшесінің тақ санды жағымен Абай даңғылына дейін; Абай даңғылының тақ санды жағымен Сейфуллин даңғылына дейін; Сейфуллин даңғылының жұп санды жағымен Құрманғазы көшесіне дейін; Құрманғазы көшесінің жұп санды жағымен Мауленов көшесіне дейін; Мауленов көшесінің жұп санды жағымен Шевченко көшесіне дейін; Шевченко көшесінің тақ санды жағымен Сейфуллин даңғылына дейін; Сейфуллин даңғылының жұп санды жағымен Жамбыл көшесіне дейін; Жамбыл көшесінің тақ санды жағымен Масаншы көшесіне дейін; Масаншы көшесінің жұп санды жағымен Қабанбай батыр көшесіне дейін; Қабанбай батыр көшесінің жұп санды жағымен Сейфуллин даңғылына дейін; Сейфуллин даңғылының жұп санды жағымен Қарасай батыр көшесіне дейін; С.Мауленов көшесіндегі, № 108-а, 110, 112 үйлерді М.Тынышпаев атындағы ККА жатақханасын шығара.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Ә.Шәріпов көшесі, 105-а,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мектеп-лицейі, тел. 292-67-47, 292-27-37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Шекарасы: Досмұхамедов көшесінен Төле би көшесінің жұп санды жағымен Сейфуллин даңғылына дейін; Сейфуллин даңғылының тақ санды жағымен Бөгенбай батыр көшесіне дейін; Бөгенбай батыр көшесінің тақ санды жағымен Байтұрсынов көшесіне дейін; Байтұрсынов көшесінің тақ санды жағымен Қарасай батыр көшесіне дейін; Қарасай батыр көшесінің тақ санды жағымен Ә.Шәріпов көшесіне дейін; Ә.Шәріпов көшесінің тақ санды жағымен Қабанбай батыр көшесіне дейін; Қабанбай батыр көшесінің тақ санды жағымен Шегабутдинов көшесіне дейін; Шегабутдинов көшесінің жұп санды жағымен Бөгенбай батыр көшесіне дейін; Бөгенбай батыр көшесінің жұп санды жағымен Досмұхамедов көшесіне дейін; Досмұхамедов көшесінің жұп санды жағымен Төле би көшесіне дейін; Бөгенбай батыр көшесіндегі, № 192/86 үйді және Төле би көшесіндегі, № 102/41 үйді шығара.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Әйтеке би көшесі, 99,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мемлекеттік қыздар педагогикалық университеті,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233-18-36.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Ә.Шәріпов көшесінен Гоголь көшесінің жұп санды жағымен Сейфуллин даңғылына дейін; Сейфуллин даңғылының тақ санды жағымен Әйтеке би көшесіне дейін; Әйтеке би көшесінің тақ санды жағымен Ә.Шәріпов көшесіне дейін; Ә.Шәріпов көшесінің жұп санды жағымен Гоголь көшесіне дейін; Сейфуллин даңғылындағы № 511/112 үйді шығара.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Байтұрсынов көшесі,22,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Жауапкершілігі шектеулі серіктестік «Зинат»,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253-53-58, 253-53-57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Мұратбаев көшесінен Әйтеке би көшесінің жұп санды жағымен Наурызбай батыр көшесіне дейін; Наурызбай батыр көшесінің тақ санды жағымен Төле би көшесіне дейін; Төле би көшесінің тақ санды жағымен Досмұхамедов көшесіне дейін; Досмұхамедов көшесінің жұп санды жағымен Қазыбек би көшесіне дейін; Қазыбек би көшесінің тақ санды жағымен Мұратбаев көшесіне дейін; Мұратбаев көшесінің жұп санды жағымен Әйтеке би көшесіне дейін; Төле би көшесіндегі, № 73/71 үйді шығара.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Төле би көшесі,46,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орта мектеп, тел. 272-11-79, 267-70-08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Сейфуллин даңғылынан Гоголь көшесінің жұп санды жағымен Фурманов көшесіне дейін; Фурманов көшесінің тақ санды жағымен Қазыбек би көшесіне дейін; Қазыбек би көшесінің тақ санды жағымен Наурызбай батыр көшесіне дейін; Наурызбай батыр көшесінің жұп санды жағымен Әйтеке би көшесіне дейін; Әйтеке би көшесінің тақ санды жағымен Сейфуллин даңғылына дейін; Сейфуллин даңғылының жұп санды жағымен Гоголь көшесіне дейін; Сейфуллин даңғылындағы № 511/112 үйді қоса.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Төле би көшесі,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орта мектеп, тел. 272-11-79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Наурызбай батыр көшесінен Қазыбек би көшесінің жұп санды жағымен Абылайхан даңғылына дейін; Абылайхан даңғылының тақ санды жағымен Қарасай батыр көшесіне дейін; Қарасай батыр көшесінің тақ санды жағымен Сейфуллин даңғылына дейін; Сейфуллин даңғылының жұп санды жағымен Төле би көшесіне дейін; Төле би көшесінің жұп санды жағымен Наурызбай батыр көшесіне дейін; Наурызбай батыр көшесінің жұп санды жағымен Қазыбек би көшесіне дейін; Төле би көшесіндегі, № 73/71 үйді қоса.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Қабанбай батыр көшесі,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мектеп-гимназия, тел. 267-45-76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Абылайхан даңғылынан Қазыбек би көшесінің жұп санды жағымен Фурманов көшесіне дейін; Фурманов көшесінің тақ санды жағымен Құрманғазы көшесіне дейін; Құрманғазы көшесінің тақ санды жағымен Абылайхан даңғылына дейін; Абылайхан даңғылының жұп санды жағымен Қазыбек би көшесіне дейін.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Қабанбай батыр көшесі, 128,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мектеп-гимназия, тел.267-43-43, 267-41-97, 267-45-76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Наурызбай батыр көшесінен Қарасай батыр көшесінің жұп санды жағымен Абылайхан даңғылына дейін; Абылайхан даңғылының тақ санды жағымен Шевченко көшесіне дейін; Шевченко көшесінің тақ санды жағымен Желтоқсан көшесіне дейін; Желтоқсан көшесінің тақ санды жағымен Құрманғазы көшесіне дейін; Құрманғазы көшесінің тақ санды жағымен Наурызбай батыр көшесіне дейін; Наурызбай батыр көшесінің жұп санды жағымен Қарасай батыр көшесіне дейін.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Құрманғазы көшесі, 76,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120 лингвистикалық гимназия, тел. 272-24-12, 272-24-67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Желтоқсан көшесінен Шевченко көшесінің жұп санды жағымен Абылайхан даңғылына дейін; Абылайхан даңғылының тақ санды жағымен Құрманғазы көшесіне дейін; Құрманғазы көшесінің жұп санды жағымен Фурманов көшесіне дейін; Фурманов көшесінің тақ санды жағымен Абай даңғылына дейін; Абай даңғылының тақ санды жағымен Наурызбай батыр көшесіне дейін; Наурызбай батыр көшесінің жұп санды жағымен Құрманғазы көшесіне дейін; Құрманғазы көшесінің жұп санды жағымен Желтоқсан көшесіне дейін; Желтоқсан көшесінің жұп санды жағымен Шевченко көшесіне дейін.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Масаншы көшесі,70,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лингвистикалық гимназия, тел. 267-54-20, 261-53-55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Ә.Шәріпов көшесінен Қарасай батыр көшесінің жұп санды жағымен Байтұрсынов көшесіне дейін; Байтұрсынов көшесінің жұп санды жағымен Бөгенбай батыр көшесіне дейін; Бөгенбай батыр көшесінің жұп санды жағымен Сейфуллин даңғылына дейін; Сейфуллин даңғылының тақ санды жағымен Қабанбай батыр көшесіне дейін; Қабанбай батыр көшесінің тақ санды жағымен Шәріпов көшесіне дейін; Шәріпов көшесінің жұп санды жағымен Қарасай батыр көшесіне дейін.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Төле би көшесі,93,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кардиологиялық орталығы, тел. 279-89-98, 261-70-71.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Абай даңғылы,69,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Жауапкершілігі шектеулі серіктестік «Университет клиникасы»,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292-47-09.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Абай даңғылы,91,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Казақтың онкология және радиология ғылыми-зерттеу институты,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292-10-64.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Сейфуллин даңғылы,492,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перзентхана, тел. 292-67-88.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Төле би көшесі,95-а,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 аурулары Қазақ ғылыми – зерттеу институты, тел. 233-17-86.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Жамбыл көшесі, 59,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клиникалық ауруханасы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іс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261-67-79.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Әйтеке би көшесі,120,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Кардиология және ішкі аурулар Қазақ ғылыми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зерттеу институты, тел. 267-68-37.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Әйтеке би көшесі,116,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«Қалалық ревматологиялық орталығы»,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275-03-98, 385-93-00.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Қарасай батыр көшесі,70,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бойынша Департаментінің тергеу изоляторы,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275-89-59.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Амангелді көшесі,88,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психиатрия, психотерапия және наркология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ғылыми-практикалық орталығы, тел. 261-67-25.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Абай даңғылы, 191,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Тау-кен істері институты тел. 376-53-23.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Қарасай батыр көшесінен Прокофьев көшесінің тақ санды жағымен Шәкәрім көшесіне дейін; Шәкәрім көшесінің тақ санды жағымен Нұрғиса Тілендиев көшесіне дейін; Нұрғиса Тілендиев көшесінің тақ санды жағымен Абай даңғылына дейін; Абай даңғылының тақ санды жағымен Сайран көлінің шығыс жағалауына дейін; Сайран көлінің шығыс жағалауымен Төле би көшесіне дейін; Төле би көшесінің жұп санды жағымен Нұрғиса Тілендиев көшесіне дейін; Нұрғиса Тілендиев көшесінің тақ санды жағымен Қарасай батыр көшесіне дейін; Қарасай батыр көшесінің жұп санды жағымен Прокофьев көшесіне дейін.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Жібек жолы даңғылы, 73,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Қазақстан-Ресей гимназиясы, тел. 273-43-54.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Фурманов көшесінен Гоголь көшесінің тақ санды жағымен Наурызбай батыр көшесіне дейін; Наурызбай батыр көшесінің жұп санды жағымен Жібек жолы даңғылына дейін; Жібек жолы даңғылының жұп санды жағымен Чайковский көшесіне дейін; Чайковский көшесінің жұп санды жағымен Мақатаев көшесіне дейін; Мақатаев көшесінің жұп санды жағымен Абылай хан даңғылына дейін; Абылайхан даңғылының тақ санды жағымен Ә.Әлімжанов көшесіне дейін; Ә.Әлімжанов көшесінің жұп санды жағымен Панфилов көшесіне дейін; Панфилов көшесінің жұп санды жағымен Мақатаев көшесінде дейін; Мақатаев көшесінің жұп санды жағымен Фурманов көшесіне дейін; Фурманов көшесінің тақ санды жағымен Гоголь көшесіне дейін.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Абылай хан даңғылы, 58А,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ғылыми – зерттеу жобалау институты «Энергопром»,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273-47-87.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Фурманов көшесінен Мақатаев көшесінің тақ санды жағымен Панфилов көшесіне дейін; Панфилов көшесінің тақ санды жағымен Ә.Әлімжанов көшесіне дейін; Ә.Әлімжанов көшесінің тақ санды жағымен Абылай хан даңғылына дейін; Абылай хан даңғылының жұп санды жағымен Маметова көшесіне дейін; Маметова көшесінің жұп санды жағымен Фурманов көшесіне дейін; Фурманов көшесінің тақ санды жағымен Мақатаев көшесіне дейін.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Абылай хан даңғылы,20,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147 орта мектеп тел. 271-42-90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Фурманов көшесінен Маметова көшесінің тақ санды жағымен Абылай хан даңғылына дейін; Абылай хан даңғылының жұп санды жағымен Райымбек даңғылына дейін; Райымбек даңғылының жұп санды жағымен Фурманов көшесіне дейін. Фурманов көшесінің тақ санды жағымен Маметова көшесіне дейін.</w:t>
      </w:r>
    </w:p>
    <w:bookmarkStart w:name="z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Мақатаев көшесі, 142,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Жетісу ауданының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орталығы, телефон: 279-35-87.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Чайковский көшесінен Жібек жолы даңғылының тақ санды жағымен Масанчи көшесіне дейін; Масанчи көшесінің жұп санды жағымен Мақатаев көшесіне дейін; Мақатаев көшесінің жұп санды жағымен Чайковский көшесіне дейін; Чайковский көшесінің тақ санды жағымен Жібек жолы даңғылына дейін; Масанчи көшесіндегі, №№ 3, 5 және де Мақатаев көшесіндегі, № 156 үйді қоса.</w:t>
      </w:r>
    </w:p>
    <w:bookmarkStart w:name="z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Гоголь көшесі, 113,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лингвистикалық гимназия, телефон: 279-45-10, 279-51-10.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Наурызбай батыр көшесінен Гоголь көшесінің тақ санды жағымен Ахмет Байтұрсынұлы көшесіне дейін; Ахмет Байтұрсынұлы көшесінің жұп санды жағымен Мақатаев көшесіне дейін; Мақатаев көшесінің жұп санды жағымен Масанчи көшесіне дейін; Масанчи көшесінің тақ санды жағымен Жібек жолы даңғылына дейін; Жібек жолы даңғылының жұп санды жағымен Наурызбай батыр көшесіне дейін; Наурызбай батыр көшесінің тақ санды жағымен Гоголь көшесіне дейін, Масанчи көшесіндегі, №№ 3, 5 және де Мақатаев көшесіндегі, № 156 үйді шығара.</w:t>
      </w:r>
    </w:p>
    <w:bookmarkStart w:name="z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Гоголь көшесі, 161,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мемлекеттік қыздар педагогикалық университеті,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233-45-89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Ахмет Байтұрсынұлы көшесінен Гоголь көшесінің тақ санды жағымен Әди Шәріпов көшесіне дейін; Әди Шәріпов көшесінің жұп санды жағымен Мақатаев көшесіне дейін; Мақатаев көшесінің жұп санды жағымен Ахмет Байтұрсынұлы көшесіне дейін; Ахмет Байтұрсынұлы көшесінің тақ санды жағымен Гоголь көшесіне дейін; Жібек жолы даңғылындағы №№ 151 және 153, және де Мақатаев көшесіндегі № 158 және Ахмет Байтұрсынұлы көшесіндегі № 2 үйді шығара.</w:t>
      </w:r>
    </w:p>
    <w:bookmarkStart w:name="z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Әди Шәріпов көшесі, 25/27,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орта мектеп, телефон: 229-92-60, 233-75-02.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Әди Шәріпов көшесінен Гоголь көшесінің тақ санды жағымен Мұратбаев көшесіне дейін; Мұратбаев көшесінің жұп санды жағымен Мақатаев көшесіне дейін; Мақатаев көшесінің жұп санды жағымен Әди Шарипов көшесіне дейін; Әди Шарипов көшесінің тақ санды жағымен Гоголь көшесіне дейін; Жібек жолы даңғылындағы № 151 және 153 үйді қоса.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Мұратбаев көшесі,23,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Жауапкершілігі шектеулі серіктестік «Юниверс - АС»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233-42-18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Мұратбаев көшесінен Гоголь көшесінің тақ санды жағымен Весновка өзеніне дейін; Весновка өзенінің шығыс жағымен Мақатаев көшесіне дейін; Мақатаев көшесінің жұп санды жағымен Мұратбаев көшесіне дейін; Мұратбаев көшесінің тақ санды жағымен Гоголь көшесіне дейін.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Маметова көшесі, 53,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90 физика-математика лицейі тел. 233-57-28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Абылай хан даңғылынан Маметова көшесінің тақ санды жағымен Чайковский көшесіне дейін; Чайковский көшесінің жұп санды жағымен Райымбек даңғылына дейін; Райымбек даңғылының жұп санды жағымен Абылай хан даңғылына дейін. Абылай хан даңғылының тақ санды жағымен Маметова көшесіне дейін.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Наурызбай батыр көшесі,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Жауапкершілігі шектеулі серіктестік «Ақ жіп» тел. 279-58-10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Абылай хан даңғылынан Мақатаев көшесінің тақ санды жағымен Чайковский көшесіне дейін; Чайковский көшесінің жұп санды жағымен, Сызғанов атындағы хирургия ғылыми орталығын шығара, Молдағұлова көшесіне дейін; Молдағұлова көшесінің тақ санды жағымен Наурызбай батыр көшесіне дейін; Наурызбай батыр көшесінің жұп санды жағымен Маметова көшесіне дейін; Маметова көшесінің тақ санды жағымен Сейфуллин даңғылына дейін; Сейфуллин даңғылының жұп санды жағымен Райымбек даңғылына дейін; Райымбек даңғылының жұп санды жағымен Чайковский көшесіне дейін; Чайковский көшесінің тақ санды жағымен Маметова көшесіне дейін; Маметова көшесінің жұп санды жағымен шығысқа қарай Абылай хан даңғылына дейін; Абылайхан даңғылының тақ санды жағымен Мақатаев көшесіне дейін.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Наурызбай батыр көшесі, 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еңбек және әлеуметтік қатынастар академиясы,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279-42-52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Чайковский көшесінен Мақатаев көшесінің тақ санды жағымен Кашгарская көшесіне дейін; Кашгарская көшесінен «Қазметмаш» зауыты аумағының шығыс жағымен Райымбек даңғылына дейін; Райымбек даңғылының жұп санды жағымен Сейфуллин даңғылына дейін; Сейфуллин даңғылының тақ санды жағымен Маметова көшесіне дейін; Маметова көшесінің жұп санды жағымен Наурызбай батыр көшесіне дейін. Наурызбай батыр көшесінің тақ санды жағымен Молдағұлова көшесіне дейін; Молдағұлова көшесінің жұп санды жағымен Чайковский көшесіне дейін. Чайковский көшесінің тақ санды жағымен Мақатаев көшесіне дейін.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Райымбек даңғылы,174,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кәсіби-техникалық лицей тел. 233-46-62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Кашгарская көшесінен Мақатаев көшесінің тақ санды жағымен Весновка өзеніне дейін; Весновка өзенінің шығыс жағымен Райымбек даңғылына дейін; Райымбек даңғылының жұп санды жағымен «Қазметмаш» зауыты аумағының батыс жағына дейін; «Қазметмаш» зауыты аумағының батыс жағымен Кашгарская көшесіне дейін.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292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Желтоқсан көшесі, 62,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Сызғанов атындағы хирургия ғылыми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279-13-02, 279-27-95, 279-53-06, 278-04-44.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Масаншы көшесі, 16,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7552 әскери бөлімі тел. 233-19-12.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Сейфуллин даңғылы, 473,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және Алматы облысы бойынша ЛА 155/1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279-35-41.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Төреқұлов көшесі, 73,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 өрбіту қалалық орталығы тел. 279-42-91.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Орталығы: Алматы қаласы, Мұратбаев көшесі,200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Абылайхан атындағы қазақ халықаралық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әлем тілдері университетінің, тел. 292-23-63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Шекарасы: Мұқанов көшесінен Шевченко көшесінің жұп санды жағымен Ә.Шәріпов көшесіне дейін; Ә.Шәріпов көшесінің тақ санды жағымен Құрманғазы көшесіне дейін; Құрманғазы көшесінің тақ санды жағымен Мұқанов көшесіне дейін; Мұқанов көшесінің жұп санды жағымен Шевченко көшесіне дейін; Шевченко көшесіндегі, № 128 үйді қоса.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 С. Атабаев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