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890d" w14:textId="3938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Жетісу ауданы бойынша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Жетісу ауданы әкімінің 2009 жылғы 13 сәуірдегі № 07 шешімі. Алматы қаласы Әділет департаментінде 2009 жылғы 14 мамырда № 816 тіркелді. Күші жойылды - Алматы қаласы Жетісу ауданы әкімінің 2014 жылғы 18 сәуірдегі N 01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Жетісу ауданы әкімінің 18.04.2014 N 01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«Қазақстан Республикасындағы сайлау туралы» Конституциялық Заңының 23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сонымен қатар Қазақстан Республикасының «Қазақстан Республикасының жергілікті мемлекеттік басқару және өзін-өзі басқару туралы» 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 Жетісу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Алматы қаласы Жетісу ауданы бойынша сайлау учаскелері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Жетісу ауданы әкімінің 2008 жылғы 12 желтоқсандағы «Алматы қаласы Жетісу ауданы бойынша сайлау учаскелерінің шекараларын бекіту туралы» № 48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шешімнің орындалуын бақылау Жетісу ауданы әкімінің аппарат жетекшісі Ж.С.Садвақасоваға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  нормативтік құқықтық акт алғаш ресми жарияланғаннан кейін күнтізбелік он күн өткен соң қолданысқа енгізіледі.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Жетісу ауданының әкімі                    Ә.Құлмаханов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Жетісу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сәуірдегі № 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қаласы, Жетісу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сайлау учаскелері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өзгерту енгізілді - Алматы қаласы Жетісу ауданы әкімінің 2011.01.14 N 01 (қолданысқа енгізілу тәртібін  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қараңыз)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20 сайлау учаскесі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Казакова көшесі,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66 орта мектебі, телефон: (8 727 - код) 241-41-91.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Райымбек даңғылынан Бөкейханов көшесінің жұп жағы бойымен Ниязбеков көшесіне дейін; Ниязбеков көшесінен жұп жағы бойымен Казаков көшесіне дейін; Казаков көшесінен қалалық зираттың батыс шекарасына дейін; қалалық зираттың батыс шекарасынан Райымбек даңғылына дейін; Райымбек даңғылының жұп жағы бойымен Бөкейханов көшесіне дейін.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21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Қазаков көшесі,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66 орта мектебі, телефон: (8 727 - код) 241-25-89.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Ниязбеков көшесінің тақ жағы бойымен Казаков көшесінен Рысқұлов даңғылына дейін; Рысқұлов даңғылының тақ жағы бойымен Крылов көшесіне дейін; Крылов көшесінен Корнилов көшесіне дейін; Корнилов көшесінің тақ жағы бойымен Гончаров көшесіне дейін; Гончаров көшесінің тақ жағы бойымен Федоров көшесіне дейін; Федоров көшесінің тақ жағы бойымен Венецианов көшесіне дейін; Венецианов көшесінің жұп жағы бойымен Казаков көшесіне дейін; Казаков көшесінен Ниязбеков көшесіне дейін.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22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Гончаров көшесі,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109 орта мектебі, телефон: (8 727 - код) 241-41-91, 253-02-77.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Ниязбеков көшесінен бастап Казаков көшесінің солтүстік жағымен Венецианов көшесіне дейін; Казаков көшесінен бастап Венецианов көшесінің тақ жағымен Федоров көшесіне дейін; Венецианов көшесінен бастап Федоров көшесінің тақ жағымен Гончаров көшесіне дейін; Федоров көшесінен бастап Гончаров көшесінің тақ жағымен Корнилов көшесіне дейін; Гончаров көшесінен бастап Корнилов көшесінің тақ жағымен Рысқұлов даңғылына дейін; Корнилов көшесінен бастап Рысқұлов даңғылының жұп жағымен Ниязбеков көшесіне дейін.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23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Гончаров көшесі,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109 орта мектебі, телефон: (8 727 - код) 241-41-91, 253-02-77.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Райымбек даңғылынан Гончаров көшесінің жұп жағы бойымен Казаков көшесіне дейін; Казаков көшесінің жұп жағы бойымен Крылов көшесіне дейін; Крылов көшесінен Стадионный көшесіне дейін; Стадионный көшесінен № 66 және № 68 үйлердің арасымен Қарасу өзеніне дейін; Қарасу өзенінен Рысқұлов даңғылына дейін; Рысқұлов даңғылынан Кудерин көшесіне дейін; Кудерин көшесінің тақ жағы бойымен Райымбек даңғылына дейін.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257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Райымбек даңғылы, 223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 мал дәрігерлік ғылыми-зерттеуші институты,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телефон:/факс: (8 727 - код) 233-42-69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Сейфуллин даңғылынан батысқа қарай Райымбек даңғылы бойымен (солтүстік жағы) Бөкейханов көшесіне дейін; Бөкейханов көшесінен (шығыс жағы) темір жол сызығына дейін; темір жол сызығынан (оңтүстік жағы) Сейфуллин даңғылына дейін; Сейфуллин даңғылынан (батыс жағы) Райымбек даңғылына дейін.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258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Лобачевский көш., 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ЖШС «Химиялық өндірістік бұйымдар зауыты», телефон:/факс: (8 727 - код) 279-89-82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Сейфуллин даңғылынан темір жол желісі бойымен батысқа Бұлқышев көшесіне дейін; Бұлқышев көшесі бойымен (шығыс жағы) Лобачевский көшесіне дейін; Лобочевский көшесі бойымен (шығыс жағы) Азовский көшесіне дейін; Азовский көшесінің бойымен (оңтүстік жағы) ТЭЦ-1 аймағына дейін; ТЭЦ-1 аймағының шекарасы бойымен Ломоносов көшесіне шығуға дейін; Ломоносов көшесінің (оңтүстік жағы) бойымен Сейфуллин даңғылына дейін; Сейфуллин даңғылы бойымен (батыс жағы) темір жол желісіне дейін.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259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Авангардная көшесі,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 белгілері зауыты, телефон:/факс: (8 727 - код) 279-76-23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Лобачевский көшесінен Қазыбаев көшесінің бойымен (солтүстік жағы) Рысқұлов даңғылына дейін; Рысқұлов даңғылынан (оңтүстік жағы) № 66 үйге (қоспағанда) дейін; № 66 үйден Ермака көшесіне шығуға дейін; Ермака көшесінің бойымен (оңтүстік жағы) Яблочков көшесіне дейін; Яблочков көшесінің бойымен (шығыс жағы) Ленский көшесіне дейін; Ленский көшесінің бойымен (оңтүстік жағы) ТЭЦ-1 аймағына дейін; ТЭЦ-1 аймағының шекарасы бойымен Азовский көшесіне дейін; Азовский көшесінің бойымен (солтүстік жағы) Лобачевский көшесіне дейін; Лобачевский көшесінің бойымен (батыс жағы) Қазыбаев көшесіне дейін.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260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Ақпаев көшесі, 59А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108 орта мектебі, телефон:/факс: (8 727 - код) 279-68-34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Яблочкова көшесінен шығысқа қарай Ермака көшесінің (солтүстік жағы) № 66 үйге шығатын Рысқұлов даңғылы бойымен (қосқанда); Рысқұлов даңғылы бойымен (оңтүстік жағы), № 35 үйді қосып, Тохтаров көшесіне дейін; Тохтаров көшесі бойымен (шығыс жағы) Акпаев көшесіне дейін; Акпаев көшесі бойымен (оңтүстік жағы) сайға дейін; сайдың бойымен (солтүстік жағы) Ленский көшесіне дейін; Ленский көшесі бойымен (солтүстік жағы) Яблочкова көшесіне дейін; Яблочкова көшесі бойымен (шығыс жағы) Ермака көшесіне дейін.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261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Сейфуллин даңғылы, 287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«Түскиіз» фабрикасы, телефон:/факс: (8 727 - код) 279-63-75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Сейфуллин даңғылы бойымен батысқа қарай Ломоносов көшесіне дейін (солтүстік жағы) сайға дейін; сай бойымен (шығыс жағы) Ақпаева көшесіне дейін; Ақпаев көшесінен (солтүстік жағы) Тохтаров көшесіне дейін; Тохтаров көшесінен (шығыс жағы) Рысқұлов даңғылына дейін; Рысқұлов даңғылынан (оңтүстік жағы) Ботанический көшесіне дейін (батыс жағы); Ботанический көшесінің бойымен (батыс жағы) Маяковский көшесіне дейін; Маяковский көшесінен (солтүстік жағы) батысқа қарай Жансүгіров көшесіне дейін; Жансүгіров көшесінен (шығыс жағы) солтүстікке қарай Сейфуллин даңғылына дейін; Сейфуллин даңғылынан (батыс жағы) оңтүстікке қарай Ломоносов көшесіне дейін.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263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Қазыбаев көшесі, 270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№6 мамандандырылған лицейі, телефон:/факс: (8 727 - код) 233-05-32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Серикова көшесінен бастап Ангарская көшесінің бойымен (шығыс жағы) «Айнабулақ» ықшам ауданының шекарасының бойымен Султанка өзеніне дейін; Султанка өзенінің бойымен № 19 және № 11 үйлер арасындағы жолға дейін; жол өткелінің жағасымен үлкен көшеге дейін; үлкен көшемен (аты қойылмаған) солтүстікке қарай Серикова көшесіне дейін; Серикова көшесі бойымен Үлкен Алматы арығына дейін; Үлкен Алматы арығынан Ангарская көшесіне дейін.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264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Бөкейханов көшесі,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 «Темірбетон», телефон:/факс: (8 727 - код) 233-36-74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Аэродромный тар көшесінен Бөкейханова көшесі бойымен (шығыс жағы) солтүстікке қарай Рысқұлов даңғылына дейін; Рысқұлов даңғылы бойымен (оңтүстік жағы) Қазыбаева көшесіне дейін; Қазыбаев көшесі бойымен Бұлқышев көшесіне шығуына дейін (батыс жағы); темір жол желісі бойымен (солт.жағы) Аэродромный тар көшесіне дейін.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265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Ратушный көшесі, 131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112 орта мектебі, телефон:/факс: (8 727 - код) 251-65-95, 239-74-50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Рысқұлов даңғылынан Бөкейханов көшесінің шығыс жағымен Серіков көшесіне дейін; Үлкен Алматы каналына шығу. Үлкен Алматы каналының оңтүстік жағымен Қазыбаев көшесіне дейін; Үлкен Алматы каналынан бастап Қазыбаев көшесінің батыс жағымен (Қазыбаев көшесінің 7Г және Рысқұлов даңғылының 65А үйлерін қоса алғанда) Рысқұлов даңғылына дейін; Қазыбаев көшесінен бастап Рысқұлов даңғылының солтүстік жағымен Бөкейханов көшесіне дейін.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266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«Дорожник» ықшам ауданы, 38А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87 орта мектебі, телефон:/факс: (8 727 - код) 298-84-16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Солтүстік айналым бойымен (шығыс жағы) № 7 және 27 үйлер арасындағы жолға (оңтүстік жағы) Ангарский көшесіне дейін; Ангарская көшесінің бойымен (батыс жағы), Серикова көшесіне дейін; Серикова көшесінің бойымен Бөкейханов көшесіне дейін; Бөкейханов көшесінің бойымен солтүстік айналымға дейін.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267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«Дорожник» ықшам ауданы, 27А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ҚҰУ «Өрт сөндірушілерді дайындау мектебі», телефон:/факс: (8 727 - код) 298-96-82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Солтүстік айналым көшесінен шығысқа қарай Түркісіб ауданының шекарасына дейін (шекараның шығыс жағы) Есентай өзеніне дейін; Есентай өзеннің бойымен (шығыс жағы) «Айнабұлақ» ықшам ауданының шекарасына дейін (сайлау учаскесі № 274); «Айнабұлақ» ықшам ауданы шекарасының бойымен (шығыс жағы) Ангарская көшесіне дейін; Ангарская көшесі бойымен «Дорожник» ықшам ауданындағы № 7 және № 27 үйлер арасынындағы жол бойына дейін; «Дорожник» ықшам ауданындағы № 7 және № 27 үйлер арасындағы жол бойымен солтүстік айналымға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Үйлер шекарасында:1, 2, 2а, 3, 4, 5, 10, 11, 16, 17, 18, 19, 20, 21, 21а, 22, 23, 24, 25, 26, 26а/1, 26а/2, 26а/3, 42, 43, 44, 45- тұрғын үй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271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«Айнабұлақ-2» ықшам ауданы 65А,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137 орта мектебі, телефон:/факс: (8 727 - код) 252-48-41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Северное кольцо көшесінен оңтүстік-шығысқа,қарай (солтүстік жағы) Айнабұлақ-1 ықш. ауданының № 9, 11, 12, 12А, 12Б, 13, 14, 15, 16, 17, 18, 19, тұрғын үйлерін қоса алғанда, ары қарай солтүстік-шығысқа қарай (батыс жағы) Айнабұлақ-4 ықш. ауданының № 176, 177, 178, 179, 180, 181, 182, 183, 184, 185, тұрғын үйлерін қоса алғанда, ары қарай Есентай өзенімен солтүстікке қарай (батыс жағы) Северное кольцо көшесінің қиылысына дейін № 37/1, 37/2, 37/3 үйлерін қоса алғанда, Северное кольцо көшесінен, оңтүстік-батысқа қарай (шығыс жағы) № 267 сайлау учаскесінің қиылысына дейін.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272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«Айнабұлақ-2» ықшам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118 орта мектебі, телефон:/факс: (8 727 - код) 252-36-99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Жұмабаев көшесінен бастап оңтүстікке қарай Есентай өзенінің ағысына дейін; Есентай өзенінің бойымен (шығыс жағы), «Айнабұлақ-2» ықшам ауданының: №№ 1, 2, 3, 4, 5, 6, 8, 10, 20, 21, 22, 22в, 23, 24, 25, 26, 27, 27-28, 28, 29, 30, 174, 175. Тұрғын үйлерін қоса.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273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«Айнабұлақ-2» ықшам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118 орта мектебі, телефон:/факс: (8 727 - код) 252-36-99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Есентай өзенінен бастап батысқа қарай Жұмабаев көшесіне дейін; Жұмабаев көшесінің бойымен (оңтүстік жағы) Султанка өзенінің жағалауына дейін; Султанка өзенінің жағалауымен (батыс жағы) оңтүстікке қарай, «Айнабұлақ-2» ықшам ауданының: №№ 194б, 194в, 194г, 194д, 194е, 194з,45, 46, 47, 48, 49, 66, 67, 69, 70, 71, 72, 73, 74, 75, 76, 77, 78, 79, 80, 81, 82, 83 тұрғын үйлерін қоса.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274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«Айнабұлақ-2» ықшам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137 орта мектебі, телефон:/факс: (8 727 - код) 294-77-40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Султанка өзенінен оңтүстікке қарай «Айнабұлақ-2» ықшам ауданына дейін (оңтүстік жағы); ары қарай солтүстік-батысқа Есентай өзеніне дейін; «Айнабұлақ-2» ықшам ауданының: №№ 31, 32, 33, 34, 35, 36, 37, 38, 39, 40, 41, 42, 42а, 50, 51, 52, 53, 54, 55, 56, 57, 58, 59, 60, 61, 62 тұрғын үйлерін қоса; № 43, 44 тұрғын үй емес.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275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Солтүстік айналым көшесі,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Автокомбинаты, телефон:/факс: (8 727 - код) 279-38-96, 297-29-53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Бөкейханов көшесінен батысқа қарай Рысқұлов даңғылымен (солтүстік жағы) солтүстік айналмаға дейін; солтүстік айналмамен (шығыс жағы) Бөкейханов көшесінің қиылысына дейін; Бөкейханов көшесімен (шығыс жағы) Рысқұлов даңғылына дейін.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278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«Айнабулак-3» ықшам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110 орта мектебі, телефон:/факс: (8 727 - код) 252-45-44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Солтүстік аудан шекарасының Султанка өзенінің қиылысынан оңтүстікке қарай Султанка өзенінің ағыс бойымен (батыс жағы) Жұмабаев көшесіне дейін; «Айнабұлақ-3» ықшам ауданының тұрғын үйлерін қосқанда: №№ 94, 95, 96, 97, 98, 99, 100, 101, 102, 104, 105, 106, 107, 108, 109, 110, 111, 112, 113, 114, 115, 116.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279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«Айнабулак-1» ықшам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жасөспірім туристер станциясы, телефон:/факс: (8 727 - код) 252-46-01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Мақатаев көшесінің бойымен (батыс жағы) Жұмабаев көшесіне дейін; Жұмабаев көшесінің бойымен (солтүстік жағы), тұрғын үйлерді қосқанда: №№ 88, 89, 90, 91, 92, 93, 166, 167, 168, 169, 170, 170а, 171, 172, 173, 174, 187, 188, 190, 191, 192, 193, 194, 194б-тұрғын, 195.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280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«Айнабулак-3» ықшам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110 орта мектебі, телефон:/факс: (8 727 - код) 294-77-41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Мақатаев көшесінің бойымен (шығыс жағы) Павлодарская көшесіне дейін; Павлодарская көшесінің бойымен (оңтүстік жағы) шығыс ауданның шекарасына дейін; шығыс ауданның шекарасы бойымен (батыс жағы)  Султанка өзенінің қиылысына дейін, тұрғын үйлерді қосқанда: №№ 117, 117а, 119, 120, 121, 122, 123, 124, 125, 126, 127, 128, 131, 132, 133, 134, 135а, 135, 136, 137, 141- тұрғын;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129, 129а – тұрғын емес.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281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«Айнабулак-3» ықшам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129 орта мектебі, телефон:/факс: (8 727 - код) 294-77-52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Есентай өзенінің ағыс бойымен (шығыс жағы) солтүстікке қарай солтүстік аудан шекарасының қиылысына дейін; солтүстік аудан шекарасының бойымен (шығыс жағы) Павлодарская көшесіне дейін; Павлодарская көшесімен (оңтүстік  жағы) Мақатаев көшесіне дейін; Мақатаев көшесімен (батыс жағы) оңтүстікке қарай, тұрғын үйлерді қосқанда: №№ 138, 139, 140, 142, 143, 143а 144, 147, 149, 150, 151, 152, 154, 155, 156, 157, 158, 159, 161, 162-тұрғын.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282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Абылай хан даңғылы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«Алматы-2» теміржол вокзалы, телефон:/факс: (8 727 - код) 296-42-13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Сүйінбай даңғылынан Райымбек даңғылымен Панфилов көшесіне дейін; Панфилов көшесімен Тузов көшесіне дейін;, Тузов көшесімен Желтоқсан даңғылына дейін; Желтоқсан даңғылымен Райымбек даңғылына дейін; Райымбек даңғылымен Сейфуллин даңғылына дейін; Сейфуллин даңғылымен темір жол бекетіне дейін; темір жол бекетімен Островский көшесіне дейін; Островский көшесімен Радищев көшесіне дейін; Радищев көшесімен Сүйінбай даңғылына дейін; Сүйінбай даңғылынан Райымбек даңғылына дейін.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283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Ахтанова көшесі, 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57 орта мектебі, телефон:/факс: (8 727 - код) 298-57-90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Сүйінбай даңғылынан Радищев көшесімен батысқа қарай (солтүстік жағы) Островский көшесіне дейін; Островский көшесімен темір жол бекетіне дейін; темір жол бекетімен Сейфуллин даңғылына дейін; Сейфуллин даңғылымен Маяковский көшесіне дейін; Маяковский көшесімен Ботанический көшесіне дейін; Ботанический көшесімен Ломоносов көшесіне дейін, Ломоносов көшесімен Сүйінбай даңғылына дейін; Сүйінбай даңғылынан Радищева көшесіне дейін.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284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Нүсіпбеков көшесі,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143 орта мектебі, телефон:/факс: (8 727 - код) 230-50-94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Калпаковский көшесінен Сүйінбай даңғылының (шығыс жағы) бойымен Баянауыл көшесіне дейін; Баянауыл көшесінен (оңтүстік жағымен) Натаров көшесіне дейін; Натаров көшесінен (батыс жағы) Мусорский көшесіне дейін; Мусорский көшесімен (оңтүстік жағы) Жангелдин көшесіне дейін; Жангелдин көшесінен (батыс жағы) Бөлтірік шешен көшесіне дейін; Бөлтірік шешен көшесінен (солтүстік жағы) Есенов көшесіне дейін; Есенов көшесінен Колпаковский көшесіне дейін; Колпаковский көшесінен Сүйінбай даңғылына дейін.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285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Черкасс обороны көшесі, 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орта мектебі, телефон:/факс: (8 727 - код) 230-83-53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Райымбек даңғылынан бастап Сүйінбай даңғылы (шығыс жағы) бойымен Колпаковский көшесіне дейін; Колпаковский көшесінен бастап Есенова көшесіне дейін; Есенова көшесінен бастап Бөлтірік шешен көшесіне дейін; Бөлтірік шешен көшесінен Тәттібеков көшесіне дейін; Тәттібеков көшесінен бастап Станиславский көшесінің шығысына дейін; Колпаковский көшесінен бастап Жетісу көшесіне дейін; Жетісу көшесінен бастап Райымбек даңғылына дейін; Райымбек даңғылынан бастап Сүйінбай даңғылына дейін.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286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Қыдырбекұлы көшесі, 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103 мектеп-гимназиясы, телефон:/факс: (8 727 - код) 297-95-59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Баянауыл көшесінен бастап (солтүстік жағы) Қыдырбекұлы көшесіне дейін; (шығыс жағы) Баянауыл көшесінің бойымен (солтүстік жағы) Шемякина көшесіне дейін; Шемякина көшесінен бастап (шығыс жағы) Семиреченская көшесіне дейін; Семиреченская көшесінен бастап (оңтүстік жағы) Айтыкова көшесіне дейін; Айтыкова көшесінен бастап (шығыс жағы) Рысқұлова көшесіне дейін; Рысқұлов көшесінен бастап (оңтүстік жағы) Кіші Алматы өзеніне дейін; Кіші Алматы өзенінің бойымен (батыс жағы) Станиславский көшесіне дейін; Станиславский көшесінен бастап (батыс жағы) Омск көшесіне дейін; Омск көшесінен бастап (шығыс жағы) Баянауыл көшесіне дейін; Баянауыл көшесінен бастап Қыдырбекұлы көшесіне дейін.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287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Есенов көш., 160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 «Таксопарк-1», телефон:/факс: (8 727 - код) 230-42-59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Натарова көшесінен батысқа қарай, Баянауыл көшесінен бастап (солтүстік жағы) Сүйінбай даңғылына дейін; Сүйінбай даңғылынан бастап (шығыс жағы) Рысқұлов көшесіне дейін; Рысқұлов көшесінен бастап (оңтүстік жағы) шығысқа қарай Гастелло көшесіне дейін; Гастелло көшесіне (батыс жағы) оңтүстікке қарай Мусоргский көшесіне дейін; Мусоргский көшесінен (солтүстік жағы) Натарова көшесіне дейін.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288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Потанин көшесі, 226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102 орта мектебі, телефон:/факс: (8 727 - код) 297-94-22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Бондаренко көшесінен бастап Жангелдина көшесінің (шығыс жағы) солтүстікке қарай Мусоргский көшесіне дейін; Мусоргский көшесінен бастап (оңтүстік жағы) шығысқа қарай Гастелло көшесіне дейін; Гастелло көшесінен бастап (шығыс жағы) солтүстікке қарай Рысқұлов көшесіне дейін; Рысқұлов көшесінен бастап (оңтүстік жағы) Айтыкова көшесіне дейін; Айтыкова көшесінен бастап (батыс жағы) оңтүстікке қарай Семиреченская көшесіне дейін; Семиреченская көшесінен бастап (солтүстік жағы) Шемякина көшесіне дейін; Шемякина көшесінен бастап (батыс жағы) оңтүстікке қарай Баянаул көшесіне дейін; Баянауыл көшесінен бастап (солтүстік жағы) батысқа қарай Қыдырбекұлы көшесіне дейін; Қыдырбекұлы көшесінен бастап Леваневский көшесіне дейін, Леваневский көшесінен бастап Черкас оборона көшесіне дейін; Черкас оборона көшесінен бастап (батыс жағы) Бондаренко көшесіне дейін; Бондаренко көшесінен бастап (солтүстік жағы) Жангелдина көшесіне дейін.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289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Шилов көшесі,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 орта мектебі, телефон:/факс: (8 727 - код) 279-18-06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Сүйінбай даңғылынан батысқа қарай Ломоносов көшесімен (солтүстік беті) Ахтанов көшесіне дейін; Ахтанов көшесінен Шилов көшесіне дейін; Шилов көшесінен Рысқұлов даңғылына дейін; Рысқұлов даңғылымен (оңтүстік бөлігі) Сүйінбай даңғылына дейін; Сүйінбай даңғылымен (батыс бөлігі) Ломоносов көшесіне дейін;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390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Победа көшесі,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80 орта мектебі, телефон: (8 727 - код) 290-72-55,270-39-92.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Есентай өзенінің (Весновка) қиылысынан Бекмаханов көшесінен өзен арнасының бойымен солтүстікке қарай (шығыс жағалауы) аудан шекарасымен қиылысқанға шейін (қала); ары қарай аудан шекарасының бойымен шығысқа қарай жолөткізгішімен қиылысқанға дейін; жолөткізгішінің бойымен (батыс жағы) оңтүстікке қарай Бекмаханов көшесімен қиылысқанға дейін, Бекмаханов көшесінен (солтүстік жағы) батысқа қарай Есентай өзенімен қиылысқанға дейін; Беляков көшесі, 1-18, Быковский көш.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391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Победа көшесі,26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80 орта мектебі, телефон: (8 727 - код) 270-39-92.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Есентай өзенінен бастап Боралдай көшесімен батысқа қарай қаланың шекарасына дейін; қаланың шекарасымен солтүстікке қарай Первомайский шолақ көшесіне дейін; Первомайский шолақ көшесімен (екі жағы) шығысқа қарай Есентай өзеніне дейін; Есентай өзенімен оңтүстікке қарай Северное кольцо көшесіне дейін; Северное кольцо көшесімен Боралдай көшесіне дейін; Есентай өзені қиылысымен.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393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Жансүгіров көшесі, 352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101 орта мектебі, телефон: (8 727 - код) 234-10-60, 234-10-64.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Жансүгіров көшесінің және Петрозоводская көшесінің қиылысынан Жансүгіров көшесінің бойымен (батыс жағы) № 382, 380 үйлердің қиылысына дейін (№ 405 сайлау учаскесі); учаскенің шекарасымен, Палладин көшесіне дейін, Палладин көшесінен «Айнабұлак-3» ықшам ауданының шекарасына дейін; «Айнабұлак-3» ықшам ауданының шекарасының бойымен Ермолов көшесінің қиылысына дейін; № 405 сайлау учаскесінің жұп жағы бойымен Мещерский көшесіне дейін; Мещерский көшесінен Павлодарский көшесіне дейін (батыс жағы), Павлодарский көшесінен Ермолов көшесіне дейін, Ермолов көшесінен (жұп жағы) Бұрундай көшесінің қиылысына дейін және Жансүгіров көшесі.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405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Жансүгіров көшесі, 352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101 орта мектебі, телефон: (8 727 - код) 234-10-60, 234-10-64.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Жансүгіров көшесінен Палладин көшесінің оңтүстік жағымен батысқа қарай Сұлтанка өзенімен қиылысқанға дейін; Сұлтанка өзенінен оңтүстікке қарай Омаров көшесіне шаққанға дейін; Омаров көшесінің солтүстік жағымен шығысқа қарай Жансугуров көшесіне дейін; Жансүгіров көшесінің батыс жағымен солтүстікке қарай Палладин көшесіне дейін.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423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Северное кольцо көшесі, 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73652-әскери бөлім, телефон:/факс: (8 727 - код) 294-71-71, 252-38-41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Шекарасы: 73652 әскери бөлім.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433 сайлау учаскесі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«Дорожник» ықшам ауданы, 26А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2468 әскери бөлім, телефон:/факс: (8 727 - код) 294-92-99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Шекарасы: 2468 әскери бөлім. 26а, 26а/1, 26а/2, 26а/3 үйлер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443 сайлау учаскесі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Гончарная көшесі, 21А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Өкпеқұрт ауруына қарсы емхана, телефон:/факс: (8 727 - код) 233-72-43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Өкпеқұрт ауруына қарсы емхана шекарасында.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453 сайлау учаскесі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«Информатика және экономика колледжі»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Боткин көшесі 20, тел. 263-93-80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Райымбек батыр даңғылынан бастап Боткин көшесінің шығыс жағымен Борзов көшесіне дейін; Борзов көшесімен (екі жағы) батысқа қарай Гончаров көшесімен (шығыс жағы) Казаков көшесіне дейін; Казаков көшесінің оңтүстік жағымен қалалық зираттың батыс шекарасына дейін; Қалалық зираттың батыс шекарасымен оңтүстікке қарай Райымбек батыр даңғылына дейін; Райымбек батыр даңғылының солтүстік жағымен Боткин көшесіне дейін.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454 сайлау учаскесі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Казыбаев көшесі, 272А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«Серт» Акционерлік қоғамы, телефон:/факс: (8 327 - код) 234-96-97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Сұлтан өзенінен Жансүгіров көшесінің батыс жағымен Рысқұлов даңғылына дейін; Рысқұлов даңғылының солтүстік жағымен Қазыбаев көшесіне дейін; Қазыбаев көшесінің солтүстік жағымен солтүстікке қарай Құлагер ықшам ауданының № 12, 13 үйлер арасымен жолға дейін; ары қарай Құлагер ықшам ауданындағы № 4 үйді бойлай Серіков көшесімен № 33А,№ 39, № 13,№ 11 үйлерімен Омаров көшесіне дейін; Омаров көшесімен солтүстікке қарай Сұлтан өзенінің қиылысына дейін.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476 сайлау учаскесі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2-я Ключевая көшесі, 6А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«LC» Жауапкершілігі шектеулі серіктестігі, телефон:/факс: (8 727 - код) 297-96-33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Станиславский көшесінен Бөлтірік шешен көшесі бойымен Жангельдин көшесіне дейін; Жангельдин көшесінен Бондаренко көшесіне дейін; Бондаренко көшесінен Черкасской обороны көшесіне дейін; Черкасской обороны көшесінен Леваневского көшесіне дейін; Леваневский көшесінен Қыдырбекұлы көшесіне дейін; Қыдырбекұлы көшесінен Баянауыл көшесіне дейін; Баянауыл көшесінен Омская көшесіне дейін; Омская көшесінен Станиславский көшесіне дейін; Станиславский көшесінен Кіші Алматы өзенінің арнасына дейін; Кіші Алматы өзенінің арнасы бойымен Райымбек даңғылына дейін; Райымбек даңғылынан Жетісу көшесіне дейін; Жетісу көшесінен Колпаковский көшесінің өтіліміне дейін; Станиславский көшесіне дейін Тәттібеков көшесінің өтіліміне дейін Бөлтірік шешен көшесіне дейін.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484 сайлау учаскесі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Бұрындай көшесі,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«Құрылыс материалы» Акционерлік қоғамы, телефон:/факс: (8 727) 236-77-42, 235-75-72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Панфилов көшесінен Райымбек даңғылына дейін; Райымбек даңғылы бойымен Желтоқсан көшесіне дейін; Желтоқсан көшесі бойымен Тузова көшесіне дейін; Тузова көшесі бойымен Панфилов көшесіне дейін; Панфилов көшесі бойымен Райымбек даңғылына дейін.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485 сайлау учаскесі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Құлагер ықшам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148 орта мектебі, телефон: (8 727) 384-72-49,239-96-63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Бұрындай көшесінің қиылысынан (батыс жағы) темір жол желісіне қарай бағытта Бұрындай көшесі бойымен № 228 үйге дейін.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486 сайлау учаскесі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Алматы қаласы, «Айнабұлақ-3» ықшам ауданы, 165а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129 орта мектебі, телефон: (8 727) 232-69-98, 252-57-20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Жансүгіров көшесінен Омаров көшесіне дейін; Омаров көшесінен Сұлтанка өзеніне дейін; Сұлтанка өзенінен Омаров көшесі бойымен Қазыбаев көшесінің қиылысуынан жоғары қарай Сұлтанка өзеніне дейін (батыс жағы); Сұлтанка өзені бойымен Жұмабаев көшесіне дейін; Жұмабаев көшесі бойымен (оңтүстік жағы) № 148,150,150б,146а үйлерінің арасындағы Беспақов көшесінің қиылысына дейін; Беспақов көшісі бойымен № 17 үйге дейін, № 17 үйден (тақ жағы) Беспақов көшесіндегі № 39 үйге дейін; Беспақов көшесінен Омаров көшесіне дейін; Омаров көшесінен Жансүгіров көшесіне дейін (шығыс жағы).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491 сайлау учаскесі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Орталығы: № 21 қалалық емханасы «Көкжиек»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ықшам ауданы 66, телефон: (8 727) 386-35-30, 386-35-41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Қала шекарасынан (Первомайский шолақ көшесінен) солтүстікке қарай (шығыс жағы) Есентай өзеніне дейін; Есентай өзенінің жағалауымен оңтүстікке қарай Геологтар көшесіне дейін; Геологтар көшесінен бастап (үйлерді қоспай) оңтүстікке қарай Первомайский шолақ көшесіне дейін; Первомайский шолақ көшесі бойымен (үйлерді қоспай) батысқа қарай (солтүстік жағы) қала (аудан) шекарасына дейін.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