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4f5ee1" w14:textId="b4f5ee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Алматы қаласы Әуезов ауданы бойынша сайлау учаскелерін құру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қаласы Әуезов ауданы әкімінің 2009 жылғы 3 маусымдағы № 6/10 шешімі. Алматы қаласы Әділет департаментінде 2009 жылғы 22 маусымда № 818 тіркелді. Күші жойылды - Алматы қаласы Әуезов ауданы әкімінің 2014 жылғы 21 сәуірдегі N 01-05/3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Ескерту. Күші жойылды - Алматы қаласы Әуезов ауданы әкімінің 21.04.2014 N 01-05/3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(жарияланғаннан кейін 10 күн өткеннен соң қолданысқа енгізіледі).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«Қазақстан Республикасындағы сайлау туралы» Конституциялық Заңының 23 бабының </w:t>
      </w:r>
      <w:r>
        <w:rPr>
          <w:rFonts w:ascii="Times New Roman"/>
          <w:b w:val="false"/>
          <w:i w:val="false"/>
          <w:color w:val="000000"/>
          <w:sz w:val="28"/>
        </w:rPr>
        <w:t>1-ші тармағына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«Қазақстан Республикасында жергілікті мемлекеттік басқару және өзін-өзі басқару» Заңының </w:t>
      </w:r>
      <w:r>
        <w:rPr>
          <w:rFonts w:ascii="Times New Roman"/>
          <w:b w:val="false"/>
          <w:i w:val="false"/>
          <w:color w:val="000000"/>
          <w:sz w:val="28"/>
        </w:rPr>
        <w:t>37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Әуезов ауданының әкімі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Алматы қаласы Әуезов ауданы бойынша сайлау учаскелері құрылсын.     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2. Әуезов ауданы әкімінің 2008 жылғы 29 желтоқсандағы № 12/53 «Жаңа сайлау учаскелерін құру туралы» шешімінің күші жойылсын.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Әуезов ауданы әкімінің аппарат басшысы Б.Ж. Әлияроваға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нормативтік құқықтық акт, алғаш ресми жарияланған күннен күнтізбелік есеппен он күн өткеннен кейін қолданысқа енгізіледі.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Әуезов ауданының әкімі                     Ә. Несіпбаев</w:t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қаласы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Әуезов аудан әкімінің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03 маусымдағы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6/10 шешіміне қосымша</w:t>
      </w:r>
    </w:p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Әуезов ауданы бойынша сайлау учаскелері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Қосымшаға өзгерту енгізілді - Алматы қаласы Әуэзов ауданы әкімінің 2011.01.17 </w:t>
      </w:r>
      <w:r>
        <w:rPr>
          <w:rFonts w:ascii="Times New Roman"/>
          <w:b w:val="false"/>
          <w:i w:val="false"/>
          <w:color w:val="ff0000"/>
          <w:sz w:val="28"/>
        </w:rPr>
        <w:t>№ 01-05/1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 ресми жарияланған күннен күнтізбелік есеппен он күн өткеннен кейін қолданысқа енгізіледі); 2011.12.27 </w:t>
      </w:r>
      <w:r>
        <w:rPr>
          <w:rFonts w:ascii="Times New Roman"/>
          <w:b w:val="false"/>
          <w:i w:val="false"/>
          <w:color w:val="ff0000"/>
          <w:sz w:val="28"/>
        </w:rPr>
        <w:t>№ 01-05/4</w:t>
      </w:r>
      <w:r>
        <w:rPr>
          <w:rFonts w:ascii="Times New Roman"/>
          <w:b w:val="false"/>
          <w:i w:val="false"/>
          <w:color w:val="ff0000"/>
          <w:sz w:val="28"/>
        </w:rPr>
        <w:t> (алғаш ресми жарияланған күннен күнтізбелік есеппен он күн өткеннен кейін қолданысқа енгізіледі) шешімдерімен.</w:t>
      </w:r>
    </w:p>
    <w:bookmarkStart w:name="z2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№ 94 сайлау учаскесі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Орталығы: Алматы қаласы, 6 ықшамаудан, тел. 226-18-89.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86 орта мектеп.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Сайлау учаскесінің шекаралары: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 ықшамаудан: №№ 1а, 21, 22, 23, 24, 25, 26, 26а, 27, 28, 29, 30, 31, 32, 33, 34, 35, 36, 37, 38, 39, 40, 41, 42, 43, 44, 45,45а үйлер, 10-а ықшамаудандағы №№ 2, 3, 4 үйлер.</w:t>
      </w:r>
    </w:p>
    <w:bookmarkStart w:name="z2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Сайлау учаскесі 
</w:t>
      </w:r>
      <w:r>
        <w:rPr>
          <w:rFonts w:ascii="Times New Roman"/>
          <w:b w:val="false"/>
          <w:i w:val="false"/>
          <w:color w:val="000000"/>
          <w:sz w:val="28"/>
        </w:rPr>
        <w:t>
№ 95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Орталығы: Алматы қаласы, 6 ықшамаудан, тел. 226-18-99.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113 орта мектеп.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Сайлау учаскесінің шекаралары: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 ықшамаудан: №№ 1, 2, 3, 4, 14, 15, 16, 17, 18, 19, 20, 21, 22, 23, 24,35, 36, 37 үйлер.</w:t>
      </w:r>
    </w:p>
    <w:bookmarkStart w:name="z2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Сайлау учаскесі 
</w:t>
      </w:r>
      <w:r>
        <w:rPr>
          <w:rFonts w:ascii="Times New Roman"/>
          <w:b w:val="false"/>
          <w:i w:val="false"/>
          <w:color w:val="000000"/>
          <w:sz w:val="28"/>
        </w:rPr>
        <w:t>
№ 96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Орталығы: Алматы қаласы, 6 ықшамауданы, тел. 226-18-98.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113 орта мектеп.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Сайлау учаскесінің шекаралары: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 ықшамаудан: №№ 4, 5, 6, 7, 8,9,10а, 11, 12, 13, 14, 15, 16, 17, 17а, 18, 18а, 19, 19а, 20, 46, 48, 50 үйлер.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Сайлау учаскесі № 97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Орталығы: Алматы қаласы, 6 ықшамаудан тел. 226-18-90.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86 Орта мектеп.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Сайлау учаскесінің шекаралары: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 ықшамаудан №№ 1, 2, 3, 3а, 3б, 10, 53, 55, 57, 58, 59, 61 үйлер, 7 ықшамаудан №№ 5, 6, 7, 8, 9, 10, 11, 12, 13, 19а үйлер.</w:t>
      </w:r>
    </w:p>
    <w:bookmarkStart w:name="z2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Сайлау учаскесі № 127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Орталығы: Алматы қаласы, Ақсай-1 ықшамауданы.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133 орта мектебі.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Сайлау учаскесінің шекаралары: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Ақсай-1 ықшамауданы №№ 1, 1-а, 2, 3, 4, 4-а, 4-б, 5, 6, 7, 7-а, 8 үйлер.</w:t>
      </w:r>
    </w:p>
    <w:bookmarkStart w:name="z2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Сайлау учаскесі 
</w:t>
      </w:r>
      <w:r>
        <w:rPr>
          <w:rFonts w:ascii="Times New Roman"/>
          <w:b w:val="false"/>
          <w:i w:val="false"/>
          <w:color w:val="000000"/>
          <w:sz w:val="28"/>
        </w:rPr>
        <w:t>
№ 128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Орталығы: Алматы қаласы, Ақсай-1 ықшамауданы, тел. 224-84-19.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133 орта мектеп.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Сайлау учаскесінің шекаралары: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Ақсай-1А ықшамауданы №№ 3, 4, 5, 6, 7, 8, 9, 10, 10а, 10б, 17, 18, 21, 22, 23, 24, 25, 26, 26а, 27, 27б, 28, 28б, 29, 30, 31, 31а, 31б, 32, 33, 34 үйлер.</w:t>
      </w:r>
    </w:p>
    <w:bookmarkStart w:name="z2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№ 143 сайлау учаскесi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Орталығы: № 141 орта мектеп, Жетiсу-2 ықшам ауданы, 86 үй, телефоны: 299-95-14.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Сайлау учаскесінің шекаралары: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Жетiсу-1 ықшам ауданы: №№ 10, 11, 12, 13, 14, 15, 16, 17, 18, 20, 21, 22, 23,  24, 25, 26, 27, 28, 29, 30, 31, 32 ,33, 34, 35  үйлер.</w:t>
      </w:r>
    </w:p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№ 151 сайлау учаскесi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Орталығы: № 157 орта мектеп, Қалқаман ықшам ауданы, Байтұрсынов көшесі, 36, телефоны: 297-31-69.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Сайлау учаскесінің шекаралары: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Қалқаман-2 ықшам ауданы (бұрынғы төменгі Каменка). Қалқаман-2 ықшам ауданындағы Әбішев көшесінен Қалқаман-2 ықшам ауданындағы Бегалиев көшесінің шығыс жағымен Қалқаман-2 ықшам ауданындағы Комсомольская тұйық көшесіне дейін. Қалқаман-2 ықшам ауданындағы Комсомольская тұйық көшесінің оңтүстік жағымен, Әуезов ауданының батыс шекарасына дейін. Ауданның батыс шекарасының шығыс бойымен, оңтүстікке қарай, Қалқаман-2 ықшам ауданындағы Байтұрсынов көшесіне дейін. Қалқаман-2 ықшам ауданындағы Байтұрсынов көшесінің оңтүстік жағымен Қалқаман-2 ықшам ауданындағы Әуезов көшесіне дейін. Қалқаман-2 ықшам ауданындағы Әуезов көшесіннің батыс жағымен (шекарадан Қалқаман-2 ықшам ауданындағы Әуезов көшесіндегі үйлерді шығара отырып) Қалқаман-2 ықшам ауданындағы Байзақ батыр көшесіне дейін. Қалқаман-2 ықшам ауданындағы Байзақ батыр көшесінің солтүстік жағымен Қалқаман-2 ықшам ауданындағы Ақтамберді жырау көшесіне дейін. Қалқаман-2 ықшам ауданындағы Ақтамберді жырау көшесінің батыс жағымен солтүстікке қарай Қалқаман-2 ықшам ауданындағы Құлыбеков көшесіне дейін. Қалқаман-2 ықшам ауданындағы Құлыбеков көшесінің оңтүстік жағымен Қалқаман-2 ықшам ауданындағы Әуезов көшесіне дейін. Қалқаман-2 ықшам ауданындағы Әуезов көшесінің батыс жағымен Қалқаман-2 ықшам ауданындағы Әлжаппар Әбішев көшесіне дейін. Қалқаман-2 ықшам ауданындағы Әлжаппар Әбішев көшесінің оңтүстік жағымен Қалқаман-2 ықшам ауданындағы Бегалиев көшесіне дейін.</w:t>
      </w:r>
    </w:p>
    <w:bookmarkStart w:name="z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Сайлау учаскесі № 424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Орталығы: Алматы қаласы, Таугүл-3 ықшамауданы, Шәймерденов көшесi.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175 орта мектебі.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Сайлау учаскесінің шекаралары: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Таугүл-3 ықшамауданы. Шайкенов көшесiнен Жандосов көшесінің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оңтүстік жағымен ауданның батыс шекарасына дейiн. Аудан батыс шекарасынан Асқаров көшесіне дейін. Асқаров көшесінің солтүстiк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жағымен Шайкенов көшесiне дейiн. Шайкенов көшесiнің батыс жағымен Жандосов көшесiне дейiн.</w:t>
      </w:r>
    </w:p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№ 426 сайлау учаскесi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Орталығы: Қазақ жол қатынастары университеті Жетiсу-1 ықшам ауданы, 32-А, телефоны: 376-74-78.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Сайлау учаскесінің шекаралары: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Жетiсу-1 ықшам ауданы: №№ 36, 37, 38, 39, 40, 41, 42, 44, 45, 46, 47, 48, 49, 50, 52, 53, 54, 55. Жетiсу-3 ықшам ауданы – түгел.</w:t>
      </w:r>
    </w:p>
    <w:bookmarkStart w:name="z1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Сайлау учаскесі № 427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Орталығы: Алматы қаласы, Мамыр-1 ықшамауданы. 173 орта мектебі.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Сайлау учаскесінің шекаралары: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Мамыр-4 ықшамаудандары – түгел.</w:t>
      </w:r>
    </w:p>
    <w:bookmarkStart w:name="z1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№ 428 сайлау учаскесi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Орталығы: № 7 қалалық клиникалық аурухана, Қалқаман ықшам ауданы, телефоны: 270-86-20.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Сайлау учаскесінің шекаралары: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Қалқаман-2 ықшам ауданындағы Әуезов көшесінен батысқа қарай, Қалқаман-2 ықшам ауданындағы Әлжаппар Әбішев көшесінің солтүстік жағымен Қалқаман-2 ықшам ауданындағы Бегалиев көшесіне дейін. Қалқаман-2 ықшам ауданындағы Бегалиев көшесінің батыс жағымен Қалқаман-2 ықшам ауданындағы Комсомольская тұйық көшесіне дейін. Қалқаман-2 ықшам ауданындағы Комсомольская тұйық көшесінің солтүстік жағымен ауданның батыс шекарасына дейін. Ауданның шығыс шекарасымен солтүстікке қарай, Райымбек даңғылына дейін. Райымбек даңғылының оңтүстік жағымен шығысқа қарай Қалқаман-2 ықшам ауданындағы Әуезов көшесіне дейін. Қалқаман-2 ықшам ауданындағы Әуезов көшесінің батыс жағымен оңтүстікке қарай Қалқаман-2 ықшам ауданындағы Әлжаппар Әбішев көшесіне дейін. Қалқаман-2 ықшам ауданындағы Әлжаппар Әбішев көшесінің солтүстік жағымен Қалқаман-2 ықшам ауданындағы Бегалиев көшесіне дейін.</w:t>
      </w:r>
    </w:p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Сайлау учаскесі № 430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Орталығы: Алматы қаласы, Қалқаман ықшамауданы, тел. 297-30-58.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157 орта мектеп.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Сайлау учаскесінің шекаралары: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Қарғалы өзенінен батысқа қарай, Қалқаман-2 ықшам ауданындағы Тоқсын Құлыбеков көшесінің оңтүстігімен (жылу трассасы) Қалқаман-2 ықшамауданындағы Ақтамберді жырау (бұрынғы Исатай батыр) көшесіне дейін. Қалқаман-2 ықшамауданындағы Ақтамберді жырау (бұрынғы Исатай батыр) көшесінің шығыс жағымен, оңтүстікке қарай Қалқаман-2 ықшам ауданындағы Байзақ батыр (бұрынғы Ильич) көшесіне дейін. Қалқаман-2 ықшамауданындағы Байзақ батыр (бұрынғы Ильич) көшесінің солтүстік жағымен Қарғалы өзеніне дейін. Қарғалы өзенінің батыс жағымен Қалқаман-2 ықшамауданындағы Тоқсын Құлыбеков көшесіне дейін (жылу трассасы).</w:t>
      </w:r>
    </w:p>
    <w:bookmarkStart w:name="z1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Сайлау учаскесі № 467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Орталығы: Алматы қаласы, Мамыр-1 ықшамауданы.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173 орта мектебі.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Сайлау учаскесінің шекаралары: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Мамыр-1 ықшамауданы–№ 11,12,13,14,15,16,17,18, 19,27 үйлері, Мамыр-2 ықшамауданының № 1,2,3,4,5,6,7,8,9,10, 11,12,13,14,15,16,18, 18а, 19,20 үйлерi.</w:t>
      </w:r>
    </w:p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Сайлау учаскесі № 473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Орталығы: Алматы қаласы, Қалқаман-3 ықшамауданы, Мақатаев көшесі, тел. 381-86-65. № 176 орта мектеп.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Сайлау учаскесінің шекаралары: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Қарғалы өзенінен, батысқа қарай, Қалқаман-2 ықшам ауданындағы Байзақ батыр (бұрынғы Ильич) көшесінің оңтүстік жағымен Қалқаман-2 ықшамауданындағы Әуезов көшесіне дейін. Қалқаман-2 ықшам ауданындағы Әуезов көшесінің шығыс жағымен Әскери қалашықтың қоршауына дейін. Әскери қалашықтың қоршауының солтүстік жағымен, шығысқа қарай, Қалқаман-2 ықшамауданындағы Нағымбек Нұрмағамбетов көшесіне дейін. Қалқаман-2 ықшамауданындағы Нағымбек Нұрмағамбетов көшесімен шығысқа қарай, Қарғалы өзеніне дейін. Қарғалы өзенінің батыс жағалауымен, солтүстікке қарай, Қалқаман-2 ықшамауданындағы Байзақ батыр (бұрынғы Ильич) көшесіне дейін.</w:t>
      </w:r>
    </w:p>
    <w:bookmarkStart w:name="z1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Сайлау учаскесі № 480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Орталығы: Алматы қаласы,Ақсай-1 ықшамауданы, тел. 224-84-19.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133 орта мектеп.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Сайлау учаскесінің шекаралары: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Аксай-1 ықшамауданы: №№ 11, 12, 13, 14, 15, 15А, 16, 17, 17А, 18, 19, 20,21, 23, 24, 25;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Аксай -1А ықшамауданы: №№ 11, 12, 13, 14.</w:t>
      </w:r>
    </w:p>
    <w:bookmarkStart w:name="z1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Сайлау учаскесі № 481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Орталығы: Алматы қаласы, Мамыр-2 ықшамауданы, 18-үй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«Тау Сұңқар плюс» медицина орталығы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Сайлау учаскесінің шекаралары: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Мамыр-3 ықшамауданы түгел №№ 1, 2, 2а, 3, 4, 5, 6, 7, 8, 9, 11, 12, 13, 14, 15, 16, 18, 18а, 19, 20, 21, 22, 23, 24 үйлерi.</w:t>
      </w:r>
    </w:p>
    <w:bookmarkStart w:name="z1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Сайлау учаскесі № 482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Орталығы: Алматы қаласы телефоны 269-00-98.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 Қалалық клиникалық аурухана.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Сайлау учаскесінің шекаралары: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Алты Алаш ықшамауданы - түгел.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Әуезов көшесінен Райымбек батыр даңғылының оңтүстік жағымен Қарғалы өзеніне дейін. Қарғалы өзенінің батыс жағалауымен Қалқаман-2 ықшам ауданындағы Тоқсын Құлыбеков көшесіне дейін (жылу трассасы). Қалқаман-2 ықшамауданындағы Тоқсын Құлыбеков көшесінің солтүстік жағымен (жылу трассасы) Қалқаман-2 ықшамауданындағы Әуезов көшесіне дейін. Қалқаман-2 ықшамауданындағы Әуезов көшесінің шығыс жағымен Райымбек даңғылына (Тоқсын Құлыбеков көшесінің солтүстік жағындағы барлық үйлерді қоса) дейін.</w:t>
      </w:r>
    </w:p>
    <w:bookmarkStart w:name="z1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Сайлау учаскесi № 483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Орталығы: Алматы қаласы, Таугүл-3 ықшамауданы.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175 орта мектебі.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Сайлау учаскесінің шекаралары: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Таугүл-3 ықшамауданы. Жандосов көшесiнен Сайын көшесінің батыс жағымен Асқаров көшесіне дейін. Асқаров көшесінің солтүстiк жағымен Шайкенов көшесiне дейiн. Шайкенов көшесiнің шығыс жағымен Жандосов көшесiне дейiн. Жандосов көшесiнің оңтүстігімен Сайын көшесіне дейiн.</w:t>
      </w:r>
    </w:p>
    <w:bookmarkStart w:name="z2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Сайлау учаскесі № 490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Орталығы: Алматы қаласы, Мақатаев көшесі 47,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Қалқаман-3 ықшамауданы. № 176 орта мектеп.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Сайлау учаскесінің шекаралары: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Қалқаман-2 ықшамауданындағы Нағымбек Нұрмағамбетов көшесінен Қарғалы өзенінің батыс жағалауымен (Достық ықшам ауданындағы Пионерская көшесіндегі және АФЦИНАО үйлерін қоспай) Каменка-3 ықшам ауданының үйлерін қоса отырып, Жандосов көшесіне дейін. Жандосов көшесінің солтүстік жағымен, батысқа қарай Жоғары Каменка поселкесінің шекарасына дейін. Жоғары Каменка поселкесінің шығыс дағымен солтүстікке қарай, Қалқаман-3 ықшамауданындағы Смет Кеңесбаев көшесіне дейін. Қалқаман-3 ықшамауданындағы Смет Кеңесбаев көшесінің солтүстік жағымен Қалқаман ықшамауданындағы Әуезов көшесіне дейін. Қалқаман ықшамауданындағы Әуезов көшесінің шығыс жағымен солтүстікке қарай Әскери қалашықтың қоршауына дейін. Әскери қалашықтың оңтүстік жағымен Қалқаман-2 ықшамауданындағы Нағымбек Нұрмағамбетов көшесіне дейін. Қалқаман-2 ықшамауданындағы Нағымбек Нұрмағамбетов көшесінің оңтүстік жағымен Қарғалы өзеніне дейін.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