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fa0f" w14:textId="65df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"Оралмандардың 2009-2011 жылдарға арналған көшіп келу квотасы туралы" Қазақстан Республикасы Президентінің 2008 жылғы 17 қарашадағы № 690 Жарлығын және "Оралмандардың 2009 жылға арналған көшіп келу квотасын бөлу туралы" Қазақстан Республикасы Үкіметінің 2009 жылғы 22 қаңтардағы № 32 қаулысын іске асыру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2009 жылғы 18 наурыздағы N 62 қаулысы. Солтүстік Қазақстан облысының Әділет департаментінде 2009 жылғы 14 сәуірде N 1703 тіркелді. Қолданылу мерзімінің өтуіне байланысты күші жойылды (Солтүстік Қазақстан облысы әкімі аппаратының 2015 жылғы 1 шілдедегі N 1.14-7/1840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әкімі аппаратының 01.07.2015 N 1.14-7/1840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туралы" Қазақстан Республикасының 2001 жылғы 23 қаңтардағы №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27 бабы 2 тармағына сәйкес, "Оралмандардың 2009-2011 жылдарға арналған көшіп келу квотасы туралы" Қазақстан Республикасы Президентінің 2008 жылғы 17 қарашадағы № 690 Жарлығын және "Оралмандардың 2009 жылға арналған көшіп келу квотасын бөлу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Үкіметінің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22 қаңтардағы № 32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орындау үшін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2009 жылға белгіленген оралмандар отбасының көшіп келу квотасы Петропавл қаласы мен облыс аудандарына 1-ші қосымшыға сәйкес бөлінсін.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Оралмандарды қабылдау және жайғастыру жөніндегі облыстық оралмандар комиссия (бұдан әрі - Комиссия) құрамы 2-ші қосымшаға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Көші-қон комитетінің Солтүстік Қазақстан облысы бойынша департаментіне (келісім бойынша) мыналарды қамтамасыз ету ұсынылсын: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келген оралмандарды қабылдау және жайғастыру, тіркеу және есепке алуды;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Үкіметімен белгіленген тәртіпте жәрдемақы және өтемақы төлеуді.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Солтүстік Қазақстан облысының жұмыспен қамтуды үйлестіру және әлеуметтік бағдарламалар басқармасы мыналарды қамтамасыз етсін: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оралмандардың әлеуметтік мәселелерін және жұмысқа орналастыруды шешу жөнінде аудандар мен Петропавл қаласының жергілікті атқарушы органдарымен өзара әрекет етуді;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оралмандарды кәсіптік даярлауды және жаңа мамандықтарға оқытуды ұйымдастыруды.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Солтүстік Қазақстан облысының білім басқармасы: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оралмандардың мектеп жасындағы балаларын оқумен толық қамту жөнінде шаралар қабылдасын және қажет болғанда оларды облыстың интернаттарына орналастырсын;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оралмандардың балаларын техникалық және кәсіптік білім беретін ұйымдарға (кәсіби лицейлер, колледждер, училищелер) оқытуға тарту жөніндегі кәсіптік бағдарлау жұмысын ұдайы жүргізсін.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Солтүстік Қазақстан облысының Денсаулық сақтау басқармасы: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қолданыстағы заңнамаларына сәйкес көшіп келетін оралмандардың тегін медициналық көмектің кепілді көлемін 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Айыртау, Есіл, Жамбыл, Тайынша аудандарының әкімдері Солтүстік Қазақстан облысының құрылыс басқармасымен бірлесе отырып, оралмандарға арналып салынған тұрғын үйлердің уақытылы пайдалануға берілуін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Аудандар мен Петропавл қаласының әкімі: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оралмандарды қабылдауды және жайғастыруды қамтамасыз етсін, қоныстандырылған жерлерінде олардың бейімделуіне жағдай жасасын;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қолданыстағы заңнамаларына сәйкес оралмандарды жұмысқа орналастыру, біліктілігін арттыру және жаңа мамандық игеру, жер учаскелерін беру мәселелерін қатаң бақылауға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қолданыстағы заңнамаларына сәйкес мемлекеттік атаулы әлеуметтік көмек көрсетсін;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мектептерде, мектепке дейінгі ұйымдарда және әлеуметтік қорғау мекемелерінде орын қажетсінетіндерге орын беру жөнінде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оралмандардға мемлекеттік және орыс тілдерін оқуға барлық қажетті жағдай жасасын, оларды оқулықтармен және басқа да көрнекті құралдармен, материалдармен және құрал-жабдықпен толық көлемде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қаулының орындалуы туралы Комиссияны 2010 жылдың 15 қаңтарына дейін хабардар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Комиссия аудандар мен Петропавл қаласы әкімінің, облыстың атқарушы органдары басшыларының оралмандарды қабылдау және жайғастыру мәселелері жөніндегі ақпараттарын кезең-кезеңмен тыңдап отырсын.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Ішкі саясат басқармасы облыс жұртшылығын оралмандарды қабылдау және жайғастыру жөнінде жүргізіліп жатқан жұмыстар туралы жүйелі түрде хабардар етуді, тақырыптық кездесулер өткізуді және хабарлар беруді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Көші-қон комитетінің Солтүстік Қазақстан облысы бойынша департаментіне (келісім бойынша) облыс әкімі аппаратына осы қаулының орындалуы туралы ақпаратты 2010 жылдың 20 қаңтарына дейін беру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Осы қаулының орындалуын бақылау облыс әкімінің бірінші орынбасары Ж.А. Смаиловқа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Осы қаулы ол алғаш ресми жарияланған күннен кейін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С.Біләлов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жылы оралмандар отбасыларын Петропавл қаласы</w:t>
      </w:r>
      <w:r>
        <w:br/>
      </w:r>
      <w:r>
        <w:rPr>
          <w:rFonts w:ascii="Times New Roman"/>
          <w:b/>
          <w:i w:val="false"/>
          <w:color w:val="000000"/>
        </w:rPr>
        <w:t>және облыс аудандары бойынша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3"/>
        <w:gridCol w:w="1745"/>
        <w:gridCol w:w="6192"/>
      </w:tblGrid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қала/аудандар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Отбасы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Оралмандарды қабылдау және</w:t>
      </w:r>
      <w:r>
        <w:br/>
      </w:r>
      <w:r>
        <w:rPr>
          <w:rFonts w:ascii="Times New Roman"/>
          <w:b/>
          <w:i w:val="false"/>
          <w:color w:val="000000"/>
        </w:rPr>
        <w:t>жайғастыру жөніндегі облыстық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1255"/>
      </w:tblGrid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Смаилов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Жанболат Амангелдіұлы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бірінші орынбасары, комиссия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Рамазанов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Нұрлан Қажымұратұлы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Көші-қон комитеті Солтүстік Қазақстан облысы бойынша департаментінің директоры, комиссия төрағасының орынбасары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Бимақов Аманжол Нүркенұлы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Көші-қон комитеті Солтүстік Қазақстан облысы бойынша департаментінің бөлім бастығы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мүшелері: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Есімов Болат Ғафизұлы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Ішкі істер департаменті көші-қон полициясы басқармасының бастығы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Байжүнісов Ерік Әбенұлы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Денсаулық сақтау басқармасының бастығы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Сақыпкереев Асқар Жоламанұлы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жұмыспен қамтуды үйлестіру және әлеуметтік бағдарламалар басқармасының бастығы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Әбілмәжінов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Темірғали Текебасұлы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Білім басқармасының бастығы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Әмрин Кемеңгер Қожахметұлы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"Зейнетақы төлеу жөніндегі мемлекеттік орталық" республикалық мемлекеттік қазыналық кәсіпорны Солтүстік Қазақстан облыстық филиалының директоры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Қасымов Сәрсенбай Орынбайұлы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Әділет министрлігі Көші-қон қызметі және құқықтық көмек көрсету комитеті Солтүстік Қазақстан облысының халыққа қызмет көрсету орталығы" мемлекеттік мекемесінің директоры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Жанділдин Ерлік Борисұлы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ішкі саясат басқармасының бастығы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