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d22d3" w14:textId="77d22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Қоршаған ортаға эмиссия үшін 2009 жылға арналған төлем мөлшерлері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мәслихатының 2009 жылғы 22 сәуірдегі N 15/6 шешімі. Солтүстік Қазақстан облысының Әділет департаментінде 2009 жылғы 8 мамырда N 1710 тіркелді. Күші жойылды - Солтүстік Қазақстан облысы мәслихатының 2010 жылғы 26 сәуірдегі N 24/10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Солтүстік Қазақстан облысы мәслихатының 2010.04.26 N 24/10 Шешімімен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«Салық және бюджетке төленетін басқа міндетті төлемдер туралы»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495 бабы 9 тармағына және «Қазақстан Республикасындағы жергілікті мемлекеттік басқару және өзін-өзі басқару туралы» 2001 жылғы 23 қаңтардағы № 148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бабы 5 тармағына сәйкес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ШЕШТI: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бойынша 2009 жылға арналған қоршаған ортаға эмиссия үшін төлем мөлшерлерi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оны бірінші ресми жариялаған күннен кейін күнтізбелік 10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мәслихаттың                   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ХҮ сессиясының төрағасы              мәслихаттың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Рафальский                           Қ. Едіресов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Облыстық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22 сәуір № 15/6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ХV сессиясының шешіміне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Қоршаған ортаға эмиссия үшін</w:t>
      </w:r>
      <w:r>
        <w:br/>
      </w:r>
      <w:r>
        <w:rPr>
          <w:rFonts w:ascii="Times New Roman"/>
          <w:b/>
          <w:i w:val="false"/>
          <w:color w:val="000000"/>
        </w:rPr>
        <w:t>
2009 жылға арналған төлем мөлшерлері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Төлемақы ставкалары тиісті қаржы жылына арналған республикалық бюджет туралы заңда белгіленген айлық есептік көрсеткіш (бұдан әрі – АЕК) мөлшерін негізге ала отырып айқындалады.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Тұрақты көздерден ластағыш заттардың шығарындылары үшін төлемақы ставкалары мыналарды құрайды: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4053"/>
        <w:gridCol w:w="3493"/>
        <w:gridCol w:w="221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Ластаушы заттардың түрлері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 үшін төлемақы ставкалары (АЕК)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килограмм үшін төлемақы ставкалары (АЕК)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 тотықтары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 тотықтары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 және күл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Қорғасын және оның қосындылары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Күкіртсутек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Фенолдар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Көмірсутектер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Формальдегид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Көміртегі тотықтары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Метан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Күйе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тотықтары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 валентті хром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Мыс тотықтары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Бенз(а)пирен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Қазақстан Республикасының заңнамасында белгіленген тәртіппен жүзеге асырылатын алауларда ілеспе және (немесе) табиғи газды жағудан ластағыш заттардың шығарындылары үшін төлемақы ставкалары мыналарды құрайды: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4793"/>
        <w:gridCol w:w="515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Ластаушы заттардың түрлері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 үшін төлемақы ставкалары (АЕК)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Көмірсутектер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2, 23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Көміртек тотықтары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Метан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 диоксиды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 диоксиды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Күл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Күкіртті сутегі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Меркаптан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Қозғалмалы көздерден атмосфералық ауаға ластағыш заттардың шығарындылары үшін төлемақы ставкалары мыналарды құрайды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4773"/>
        <w:gridCol w:w="515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түрлері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Пайдаланылған отынның 1 тоннасы үшін ставка (АЕК)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Этилденбеген бензин үшін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 отыны үшін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0,555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Сұйытылған, сығылған газ үшін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0,314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Ластағыш заттардың шығарындылары үшін төлемақы ставкалары мыналарды құрайды: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5473"/>
        <w:gridCol w:w="423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Ластаушы заттардың түрлері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 үшін төлемақы ставкалары (АЕК)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Нитриттар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Мырыш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Мыс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Оттегінде биологиялық сұраныс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Тұзды аммоний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өнімдері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Нитраттар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темір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Сульфаттар (анион)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Өлшенген заттар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Синтетикалық бетүсті-белсенді заттар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Хлоридтер (анион)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Алюминий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Өндіріс және тұтыну қалдықтарын орналастырғаны үшін төлемақы ставкалары мыналарды құрайды: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4553"/>
        <w:gridCol w:w="1973"/>
        <w:gridCol w:w="2673"/>
      </w:tblGrid>
      <w:tr>
        <w:trPr>
          <w:trHeight w:val="30" w:hRule="atLeast"/>
        </w:trPr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4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Қалдықтардың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мөлшерлері (АЕК)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 үшін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гигабеккерель (Гбк) үшін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 пен тұтынудың қалдықтарын полигондарда, жинақтауыштарда, санкцияланған үйінділерде және арнайы берілген орындарда орналастырған үшін: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 қалдықтар (тұрмыстық қатты қалдықтар, тазарту құрылғыларының кәріздік тұнбасы)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Қауіптілік деңгейін ескере отырып өндірістік қалдықтар: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«қызыл» тізім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1.2.2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«янтарь» тізім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«жасыл» тізім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1.2.4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жіктелмегендер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Бұдан басқа: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1.3.1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аршынды жыныстар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0,004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1.3.2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жанас таужыныстары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0,026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байыту қалдықтары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1.3.4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шлактар, шламдар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0,038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1.3.5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күлдер мен күл шоқтар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1.3.6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өндірісінің қалдықтары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0,018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1.3.7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элементарлық күкірт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3,77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Радиоактивті қалдықтарды орналастырған үшін, гигабеккерельмен (Гбк):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Трансуранды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0,76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Альфа-радиоактивті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Бета-радиоактивті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</w:t>
            </w:r>
          </w:p>
        </w:tc>
      </w:tr>
      <w:tr>
        <w:trPr>
          <w:trHeight w:val="2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Шынақты радиоактивті көздер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