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28d" w14:textId="a528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(қаланың, ауданның) Құрметті азаматы" атағын беру қағидасы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2009 жылғы 22 сәуірдегі N 15/8 шешімі. Солтүстік Қазақстан облысының Әділет департаментінде 2009 жылғы 28 мамырда N 1712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Барлық мәтін бойынша «Ережесі, Ереже, Ереженің» деген сөздер «Қағидасы, Қағида, Қағиданың» деген сөздермен ауыстырылды – Солтүстік Қазақстан облысы мәслихатының 2013.03.19 </w:t>
      </w:r>
      <w:r>
        <w:rPr>
          <w:rFonts w:ascii="Times New Roman"/>
          <w:b w:val="false"/>
          <w:i w:val="false"/>
          <w:color w:val="ff0000"/>
          <w:sz w:val="28"/>
        </w:rPr>
        <w:t>N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12-2) тармақшасына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«Облыстың (қаланың, ауданның) Құрметті азаматы» атағын беру Қағидасы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XҮ сессиясының төрағасы             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Рафальский                               Қ.Едіресов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15/8 шешімімен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«Облыстың (қаланың, ауданның) Құрметті азаматы» атағын беру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өзгерту енгізілді - Солтүстік Қазақстан облысы мәслихатының 2009.12.20 </w:t>
      </w:r>
      <w:r>
        <w:rPr>
          <w:rFonts w:ascii="Times New Roman"/>
          <w:b w:val="false"/>
          <w:i w:val="false"/>
          <w:color w:val="ff0000"/>
          <w:sz w:val="28"/>
        </w:rPr>
        <w:t>N 20/14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Қағида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«Облыстың (қаланың, ауданның) Құрметті азаматы» атағын беру Қағидасы (бұдан әрі - Қағида) «Қазақстан Республикасындағы жергілікті мемлекеттік басқару және өзін-өзі басқару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әзірленген және «Облыстың (қаланың, ауданның) Құрметті азаматы» атағын беру тәртібін регламенттейді.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«Облыстың (қаланың, ауданның) Құрметті азаматы» атағы (бұдан әрі - Атақ) облыс (қала, аудан) алдындағы ерен еңбегі: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(қаланың, ауданның) экономика, ғылым және мәдениет, өнер, білім, денсаулық сақтау және әлеуметтік саласының дамуына қосқан зор үлесі;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және қоғамдық қызметтегі, демократияның, жариялылық және әлеуметтік прогрестің, рухани және зияткерлік әлеуеттің дамуындағы, бизнестегі, шығармашылықтағы, спорттағы, мемлекеттік және әскери қызметтегі жетістіктері;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заңдылық, қоғамдық тәртіпті қамтамасыз еткені;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құқығын және заңды мүдделерін қорғау бойынша белсенді қызметі, қайырымдылық пен мейірімділік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 тұратын халықтар арасындағы ұлтаралық келісім мен қоғамдық тұрақтылықты, бейбітшілікті, достық пен ынтымақтастықты нығайтудағы жемісті еңбегі;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елде және шетелде облыс (қала, аудан) имиджін көтеруге қосқан зор үлесі үшін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Атақ Қазақстан Республикасының азаматтарына және шетел азаматтарына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Атақ облыс аумағында тұрмайтын адамдарға да берілуі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Облыстың Құрметті азаматы» атағы «Социалистік Еңбек Ері», «Халық қаһарманы», «Қазақстанның Еңбек Ері» атағына лайықты облыс азаматтарына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 3-1-тармақпен толықтырылды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Атақтың берілу тәртібі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Атақ беру туралы қолдаухатты облыстық, аудандық және қалалық мәслихаттар мен әкімдіктер, еңбек және шығармашылық ұжымдары, қоғамдық және діни бірлестіктер, жеке және заңды тұлғалар, өзге де бастамашыл топтардың беруіне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Қолдаухатқа тиісті басшы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Қолдаухатта кандидатураның негізгі биографиялық мәліметтері, жетістіктерінің қысқаша сипаттамасы және облыс (қала, аудан) алдындағы еңбегі растаушы құжаттармен қоса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облыс (қала, аудан) әкімі аппараты басшысының бұйрығымен материалдардың осы Қағида талаптарына сәйкестігін қарау бойынша жұмыс тобы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Жұмыс тобының шешімі көпшілік дауыспен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дауыстар тең түскен жағдайда жұмысшы тобы төрағасының пікірі шешуші болып есептеледі;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Жұмысшы тобының шешімі ұсыныс түрінде болады және оның барлық мүшелері қол қоятын хаттамамен рәсімделеді;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Жұмысшы тобы келесі шешімдердің бірін қабылдай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қанағаттандырылсын және облыс (қала, аудан) әкіміне ұсынылсын атақ беру туралы сәйкес мәслихатқа ұсыныс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қабылданбасын;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құжаттарды толық рәсімдеу үшін қайтарылсын.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Атақ облыс (қала, аудан) әкімдерінің тиісті мәслихатқа ұсынуымен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Атақ беру туралы облыстық (аудандық) мәслихаттың шешімі бұқаралық ақпарат құралдарында жарияланады.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Куәліктер мен төсбелгілер беру тәртібі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Атақ берілетін тұлғаға облыс (қала, аудан) әкімі салтанатты түрде Облыстың (қаланың, ауданның) Құрметті азаматы төсбелгісі мен куәлігін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Құрметті азаматтардың аттары облысының Құрмет Кітабына хронологиялық тәртіпте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Құрметті азаматының аты жұртшылық ұсынысымен қала, кент, село көшелеріне Қазақстан Республикасының заңнамасымен көзделген тәртіпте берілуі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өзгерту енгізілді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Төсбелгі мен куәлікті дайындау, облыстың (қаланың, ауданның) Құрмет Кітабын ресімдеу және оны тиісті жағдайда ұстау облыс әкімінің аппаратына (қала, аудан)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өзгерту енгізілді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Төсбелгілер мен куәліктерді дайындауға, Құрмет Кітабын ұстауға, жеңілдіктер мен біржолғы ақшалай сыйақылар төлеуге шығынды қаржыландыру облыстық (қалалық, аудандық) бюджет қаражаты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өзгерту енгізілді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Атақтан айырылу және қалпына келтіру негізі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Бөлімнің атауына өзгерту енгізілді - Солтүстік Қазақстан облыстық мәслихатының 2011.06.28 </w:t>
      </w:r>
      <w:r>
        <w:rPr>
          <w:rFonts w:ascii="Times New Roman"/>
          <w:b w:val="false"/>
          <w:i w:val="false"/>
          <w:color w:val="ff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Атақ берілген тұлға одан сәйкес мәслихаттар шешімімен мына  жағдайларда айырылады: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 заңды күшіне енгеннен кейін қылмыс жасағаны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Атақ беру туралы қолдаухат ұсынған органның ұсынысы бойынша үлкен қоғамдық резонанс тудырған теріс қылықтар жасағаны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өзгерту енгізілді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Қағиданың 16-тармағында көзделген негізде Атақтан айырылған тұлға Атақ беруге қайта ұсынылмайды.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Заңсыз сотталған және сот шешімімен толық ақталған тұлғалардың Атағына құқықтары қалпына келтіріледі.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18-тармақпен толықтырылды - Солтүстік Қазақстан облыстық мәслихатының 2011.06.28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