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a0b8" w14:textId="657a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2009-2010 оқу жылына Жол картасы аясында кадрларды даярлауға арналған 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2009 жылғы 29 маусымдағы N 175 қаулысы. Солтүстік Қазақстан облысының Әділет департаментінде 2009 жылғы 4 тамызда N 1719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2-тармағына, «Білім туралы» Қазақстан Республикасының 2007 жылғы 27 шілдедегі № 319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 8) тармақшасына, «Мемлекет басшысының 2009 жылғы 6 наурыздағы «Дағдарыс арқылы жаңару мен дамуға» атты Қазақстан халқына Жолдауын жүзеге асыру бойынша 2009 жылға Қазақстан Республикасы Үкіметінің іс-әрекетінің жоспарын орындау бойынша іс-шаралар жоспары туралы» Қазақстан Республика Үкіметінің 2009 жылдың 10 наурыздағы № 274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Жол картасы аясында 2009 оқу жылына кадрларды даярлауға арналған мемлекеттік білім беру тапсырысы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Бюджеттік бағдарламалар әкімшісі «Техникалық және кәсіптік білім ұйымдарында мамандарды даярлау» 261.024.000 бюджеттік бағдарламасы бойынша мемлекеттік тапсырысты уақытылы қаржыландыруды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Т.Т.Қаскинға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 ресми жариялаған күннен кейін он күнтізбелік күн өткеннен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Облыс әкімі                                      С.Біләлов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әкімдігінің 2009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маусымдағы № 175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2009–2010 оқу жылындағы Жол картасы шеңберіндегі кадрларды даярлауға мемлекеттік тапсырыс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2995"/>
        <w:gridCol w:w="3385"/>
        <w:gridCol w:w="2131"/>
        <w:gridCol w:w="1656"/>
        <w:gridCol w:w="1939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орындардың атаулары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Мамандықтар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Жіктеу бойынша коды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тілі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сыныптан кейін 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кәсіптік–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колледжі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  және пайдалану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қорғау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тәрбиесі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0108000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темір жол көлігі колледжі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Газ-мұнай және авто-құю стансаларын салу және пайдалану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жолдардың жылжымалы құрамын пайдалану, жөндеу және техникалық қызмет көрсету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құрылыс-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колледжі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бұйымдары мен құрылымдарын өндіру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1412093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0616083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Тамақтануды ұйымдастыру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0508063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пісіру,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макарон және кондитерлік  өндіріс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1317253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колледж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  және пайдалану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Радиоэлектронды құрылғылар көлігіне техникалық қызмет көрсету (көлік түрлері бойынша)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Тұрмыстық техника және телекоммуника-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циялық құрылғыларды жөндеу және қызмет көрсету (салалар бойынша)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Ғимараттар мен құрылыстарды салу және пайдалану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Манаш Қозыбаев атындағы көпбейінді СҚМУ колледжі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көлігіне техникалық қызмет көрсету, жөндеу және пайдалану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«Тасымалдауды ұйымдастыру және көліктегі қозғалысты басқару» (салалар бойынша)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 және байланыс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Электрлік және электрмеханика-лық жабдыққа техникалық қызмет көрсету және жөндеу (салалар бойынша)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0911000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Кәсіптік лицей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Наубайшы-шебер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1219132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Салқындатқыш қондырғыларының жабдықтарын құрастыру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(салалар бойынша)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0513000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 Кәсіптік лицей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 есептеу машиналарының операторы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1304012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 Кәсіптік лицей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Фермерлік шаруашылық (бейін бойынша)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 Кәсіптік лицей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Ғимараттар мен құрылыстарды салу және пайдалану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 Кәсіптік лицей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Ғимараттар мен құрылыстарды салу және пайдалану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 Кәсіптік лицей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шаруашылықтағы техникалық қызмет көрсету мен жөндеу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 Кәсіптік- техникалық мектеп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Фермерлік шаруашылық (бейін бойынша)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центр» алғашқы кәсіптендіру-дің оқу-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орталығы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1226033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Шаштараз-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визажист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050632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Модельер-киім пішуші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1211072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 оқытуға кеткен шығыстың орташа құны 192,4 м.тг/ж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