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4a73" w14:textId="5304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бекіту туралы" облыс әкімінің 2009 жылғы 12 наурыздағы N 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2009 жылғы 31 шілдедегі N 22 шешімі. Солтүстік Қазақстан облысының Әділет департаментінде 2009 жылғы 11 тамызда N 1720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 және «Ауыл шаруашылық тауарын өндірушілерге 2009 жылғы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төлеу ережесін бекіту туралы» Қазақстан Республикасы Үкіметінің 2009 жылғы 30 қаңтардағы № 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бекіту туралы» облыс әкімінің 2009 жылғы 12 наурыздағы № 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тіркеудің 2009 жылғы 20 сәуірдегі № 1705 Тізбесінде тіркелген, 2009 жылғы 29 сәуірдегі «Солтүстік Қазақстан» және 2009 жылғы 29 сәуірдегі «Северный Казахстан» газеттерінде жарияланған)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қосымша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күннен кейін он күнтізбелік күн өткесін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 C. Біл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 шешіміне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көлемдерін облыс аудандары бойынша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(млн. теңге)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453"/>
        <w:gridCol w:w="1533"/>
        <w:gridCol w:w="1453"/>
        <w:gridCol w:w="2113"/>
        <w:gridCol w:w="1593"/>
        <w:gridCol w:w="1473"/>
      </w:tblGrid>
      <w:tr>
        <w:trPr>
          <w:trHeight w:val="375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 сомасы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дақылдар бойынша 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(өткен жылғы егілген көпжыл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шөптерді қоспа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ністер және 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160,07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</w:tr>
      <w:tr>
        <w:trPr>
          <w:trHeight w:val="45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112,81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 </w:t>
            </w:r>
          </w:p>
        </w:tc>
      </w:tr>
      <w:tr>
        <w:trPr>
          <w:trHeight w:val="31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539,69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289,08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247,02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291,76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</w:tr>
      <w:tr>
        <w:trPr>
          <w:trHeight w:val="27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