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d5aa" w14:textId="faed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жылдың сәуір-маусымында және қазан-желтоқсанында облыс аумағындағы Қазақстан Республикасының азаматтарын мерзімді әскери қызметке шақыруды ұйымдастыру туралы" Солтүстік Қазақстан облысы әкімдігінің 2009 жылғы 3 сәуірдегі N 87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2009 жылғы 22 қыркүйектегі N 235 қаулысы. Солтүстік Қазақстан облысының Әділет департаментінде 2009 жылғы 5 қазанда N 1723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жылдың сәуір-маусымында және қазан-желтоқсанында облыс аумағындағы Қазақстан Республикасының азаматтарын мерзімді әскери қызметке шақыруды ұйымдастыру туралы» Солтүстік Қазақстан облысы әкімдігінің 2009 жылғы 3 сәуірдегі № 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2009 жылғы 4 мамырда № 1707 тіркелді, 2009 жылдың 20 мамыры «Солтүстік Қазақстан», 2009 жылдың 20 мамыры «Северный Казахстан» газеттерінде жарияланды), «2009 жылдың сәуір-маусымында және қазан-желтоқсанында облыс аумағындағы Қазақстан Республикасының      азаматтарын мерзімді әскери қызметке шақыруды ұйымдастыру туралы» Солтүстік Қазақстан облысы әкімдігінің 2009 жылғы 3 сәуірдегі № 87 қаулысына өзгерістер енгізу туралы» (Мемлекеттік тіркеу тізілімінде 2009 жылғы 28 тамызда № 1722 тіркелді, 2009 жылғы 9 қыркүйектегі № 110 «Солтүстік Қазақстан», 2009 жылғы 9 қыркүйектегі № 110 «Северный Казахстан» газеттерінде жарияланды) Солтүстік Қазақстан облысы әкімдігінің 2009 жылғы 17 тамыздағы № 210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қосымшасындағы «Зейнуллин Мұратбек Бегайдарұлы», «департаментінің бастығы» сөздері «Галыгин Юрий Борисович», «департамент бастығының міндетін уақытша атқарушысы»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уақытша атқарушы       Ю. Галыгин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