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a676" w14:textId="9a9a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Петропавл қаласының бюджеті туралы" 2008 жылғы 20 желтоқсандағы № 2 Петропавл қалалық мәслихатының 12 сессиясы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2009 жылғы 27 сәуірдегі N 2 шешімі. Солтүстік Қазақстан облысының Петропавл қаласының әділет басқармасында 2009 жылғы 8 мамырда N 13-1-153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Бюджеттiк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109-бабына, Қазақстан Республикасының «Нормативтік құқықтық актілер туралы»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 3-тармағына, «2009 жылға арналған облыстық бюджет туралы» облыстық мәслихаттың 2008 жылғы 18 желтоқсандағы № 13/2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енгізу туралы» облыстық мәслихат сессиясының 2009 жылғы 22 сәуірдегі № 15/1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«2009 жылға арналған Петропавл қаласының бюджеті туралы» Петропавл қалалық мәслихатының 2008 жылғы 20 желтоқсандағы 12 сессиясының № 2 шешіміне өзгерістер мен толықтырулар енгізу туралы» 2009 жылғы 7 наурыздағы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(2009 жылғы 20 наурыздағы № 13-1-151 нормативтік құқықтық актілерді мемлекеттік тіркеу Тізілімінде тіркелген, 2009 жылғы 27 наурыздағы «Қызылжар-Нұры» № 13, «Проспект-СК» № 13 газеттерінде жарияланған) енгізілген өзгерістермен «2009 жылға арналған Петропавл қаласының бюджеті туралы» Петропавл қалалық мәслихатының 2008 жылғы 20 желтоқсандағы № 2 (2009 жылғы 26 қаңтардағы № 13-1-150 нормативтік құқықтық актілерді мемлекеттік тіркеу Тізілімінде тіркелген, 2009 жылғы 6 ақпандағы «Қызылжар-Нұры» № 6, «Проспект-СК» № 6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тармақшасындағы «8122922» сандары «9370526»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«2909905» сандары «4157509»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тармақшасындағы «8124845» сандары «9337449»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тармақшасындағы «-1923» сандары «33077» сандарымен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12-тармақ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3-бөлігімен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«464-011-029 «Өңірлік жұмыспен қамту және кадрларды қайта даярлау стратегиясын іске асыру шеңберінде білім нысандарын күрделі, ағымдағы жөндеу. Аудан (облыстық маңызы бар қала) бюджетінің қаражаты есебінен» 14786 мың теңге сомада».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тармақшасындағы «14859» сандары «15239»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тармақшасындағы «2564» сандары «2581»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13-1-тармағымен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«13-1. Өңірлік жұмыспен қамту және кадрларды қайта даярлау стратегиясын (Жол картасы) іске асыру шеңберінде жұмыспен қамтуды қамтамасыз етуге республикалық бюджеттен мақсатты трансферттер сомаларын бөлу 712205 мың теңге сомада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әлеуметтік жұмыс орындары мен жастар тәжірибесі бағдарламасын кеңейтуге – 112650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білім нысандарын күрделі, ағымдағы жөндеуге – 60050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аудандық маңызы бар автомобиль жолдарын, қала және елді мекендердің көшелерін жөндеу және ұстауға – 230000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инженерлік-коммуникациялық инфрақұрылымды жөндеу және елді мекендерді абаттандыруға – 141663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инженерлік-коммуникациялық инфрақұрылымды дамытуға – 167842 мың теңге».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14-тармақта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«289000» сандары «254000» сандарымен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тармақшасындағы «287015» сандары «235378»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үкіметтік емес ұйымдарда (Әлеуметтік такси) әлеуметтік тапсырысты орналастыруға – 6600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«Қызылжар Ақбастау» коммуналдық базардың жарғылық капиталын ұлғайтуға – 10000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Мәдениет және тілдерді дамыту бөлімінің штат санын 3 бірлікке ұлғайтуға – 1655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автомобиль жолдарының жұмыс істеуін қамтамасыз етуге – 100000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қалалық мәдениет және демалыс паркін қайта жаңартуға – 100000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Жуков көшесі бойындағы көп пәтерлі тұрғын үйдің құрылысын аяқтауға – 200000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15-1-тармағымен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«15-1. Өңірлік жұмыспен қамту және кадрларды қайта даярлау стратегиясын (Жол картасы) іске асыру шеңберінде жұмыспен қамтуды қамтамасыз етуге облыстық бюджеттен мақсатты трансферттер сомаларын бөлу 168330 мың теңге сомада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білім нысандарын күрделі, ағымдағы жөндеуге – 9649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аудандық маңызы бар автомобиль жолдарын, қала және елді мекендердің көшелерін жөндеу және ұстауға – 20000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инженерлік-коммуникациялық инфрақұрылымды жөндеу және елді мекендерді абаттандыруға – 58491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инженерлік-коммуникациялық инфрақұрылымды дамытуға – 80 190 мың теңге».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Аталған шешiмнің 1, 2, 5, 6, 7-қосымшалары осы шешiмнің 1, 2, 5, 6, 7-қосымшаларына сай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шешiм 2009 жылғы 1 қаңтардан бастап күшіне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                     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Худяков                                 Р. Сыздықов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шақырылған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сессиясының № 2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арналған Петропавл қаласының бюджеті туралы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453"/>
        <w:gridCol w:w="229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(мың.теңге)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Кiшi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I.Кiрiстер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9 370 526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түсiмдер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4 684 531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2 918 623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2 918 623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1 187 720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801 716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174 498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211 506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қызметтерге салынатын iшкi салықтар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396 939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227 000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пайдаланғаны үшiн түсетiн түсiмдер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72 024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жүргiзгенi үшiн алынатын алымдар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79 932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Құмар ойын бизнеске салық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17 983 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алынатын міндетті төлемдер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181 249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баж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181 249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12 516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5 843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кірісі бөлігінің түсімдері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беруден түсетін кірістер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6 673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6 673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түсiмдер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515 970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мүлiктi сату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мүлiктi сату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активтердi сату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142 970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сату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141 516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активтердi сату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1 454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4 157 509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органдарынан түсетiн трансферттер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4 157 509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4 157 509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53"/>
        <w:gridCol w:w="6893"/>
        <w:gridCol w:w="23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9 337 449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129 739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әкiмінің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83 020 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әкімінің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83 020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қаржы бөлiмi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бағалауды жүргiзу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2 487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 және сату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3 935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)экономика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бөлiмi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15 466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бөлiмi қызметiмен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әкiмінің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10 946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 шеңберіндегі іс-шаралар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10 946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36 587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36 587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қауiпсiздiгін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36 587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3 508 456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білім беру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3 508 456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бөлiмi қызметiмен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2 551 254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13 917 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және жеткізу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150 142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652 255 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12 712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нысандарын күрделі,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84 575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қамсыздандыру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554 222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бағдарламалар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544 270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50 289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162 671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76 403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79 222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62 135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қызметтегі әскери қызметкерлерді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1 878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2 636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қызметтерге ақы төлеу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тұлғаларды әлеуметтік бейімдеу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24 415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33 673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жәрдемақылар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19 432 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30 708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білім беру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9 952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нысанының оқушылары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9 952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4 154 261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3 118 359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(немесе) сатып алу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1 186 240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(немесе) сатып алу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1 560 378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көркейтуді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117 741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және сатып алу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1 035 902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сақталуын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3 297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жүйесінің қызмет етуі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56 865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жарықтандыру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178 666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206 150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туысы жоқтарды жерлеу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14 448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көгалдандыру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123 971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200 154 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мекендерді абаттандыру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248 032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кеңістiк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194 020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87 652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2 757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деңгейінде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өткiзу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2 757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бөлiмi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28 548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iстеуi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22 846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iшкi саясат бөлiмi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17 870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9 553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бөлімінің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iшкi саясат бөлiмi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28 784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28 784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жер қатынастары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құрылыс қызметі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496 801 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496 801 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жолдарын, қала мен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мекендердің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ұстау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істеуін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244 482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тасымалдарын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229 548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кәсіпкерлік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7 438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қаржы бөлiмi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202 054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органының резерві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104 260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97 794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20 056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20 056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операциялар бойынша сальдо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активтерiн сатып алу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сатудан түсетiн түсiмдер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33 077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қаржыландыру(профициттi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-33 077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алатын қарыздар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алатын қарыздар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қаржы бөлiмi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борышын өтеу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қалдықтарының қалдықтары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шақырылған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сессиясының № 2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арналған бағдарламалар мен бюджеттiк инвестициялық жоспарлауға бөлiнген бюджеттiк бағдарламалардың даму тiзбесi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53"/>
        <w:gridCol w:w="6893"/>
        <w:gridCol w:w="23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тобы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3 480 463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3 480 463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3 366 391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бөлiмi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3 118 359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(немесе) сатып 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1 186 240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қорының тұрғын үй құрылысы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592 000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қаласындағы 102-пәтерлі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үйдің құрылысын аяқтау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394 240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 көшесі бойынша тұрғын үйге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тұтас тастан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жатақхананы салып бітіру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(немесе) сатып 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1 560 378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жайластыру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1 260 378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жүйелерді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жаңарту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көркейтуді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117 741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мәдениет және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паркін қайта жаңартуға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117 741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және сатып 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құрылысының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сыйақының (мүдденің)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нөлдік ставкасы бойынша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есебінен тұрғын үй құрылысы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248 032 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инфрақұрылымды дамыту және елді мекендерді абаттандыру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248 032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желілерді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жаңарту және жаңғырту - 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қаласындағы ыстық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жөндеу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желілерді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жаңарту және жаңғырту - 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қаласындағы суық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жөндеу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меншігінде тұратын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 желілерін, кабельді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желілерді, трансформатор 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станциясын қайта жаңарту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қайта жаңарту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88 032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кеңістiк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бөлiмi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қойнауын пайдалану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бөлiмi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97 794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қаржы бөлiмi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97 794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шақырылған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сессиясының № 2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арналған Петропавл қаласы бойынша республикалық бюджеттен бөлінген мақсатты трансферттердің сомасын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33"/>
        <w:gridCol w:w="653"/>
        <w:gridCol w:w="6433"/>
        <w:gridCol w:w="24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кiшi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II.Шығындар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2 788 249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193 403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77 993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77 993 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77 993 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енгізілген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объектілерін ұстауға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77 993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55 360 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55 360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42 648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лингафондық және мультимедиялық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кабинеттер құру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22 164 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кабинеттерін құрал жабдықтармен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жаңартуға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20 484 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жүйесіндегі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енгізуге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12 712 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60 050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білім беру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60 050 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білім нысандарын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күрделі, ағымдағы жөндеу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60 050 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қамсыздандыру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138 341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138 341 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бағдарламалар бөлiмi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138 341 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112 650 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 мен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бағдарламасын кеңейту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есебінен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Тұрақтылықты тұратын жерi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бейiмделуi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7 817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жәрдемақылар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есебінен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2 226 505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1 917 000 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1 917 000 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(немесе) сатып 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592 000 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309 505 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309 505 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шеңберінде инженерлік-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141 663 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шеңберінде инженерлік-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167 842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саласындағы өзге де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жолдарын, қала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 және ұстау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шақырылған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сессиясының № 2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2008-2010 жылдарға арналған Қазақстан Республикасындағы тұрғын   үй құрылысын Мемлекеттік бағдарламасына сәйкес нөлдік ставкіде  сыйақы (мүдде) бойынша тұрғын үй  құрылысына бюджеттік кредиттер сомасын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873"/>
        <w:gridCol w:w="913"/>
        <w:gridCol w:w="5413"/>
        <w:gridCol w:w="24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кiшi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шақырылған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сессиясының № 2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арналған Петропавл қаласы бойынша облыстық бюджеттен бөлінген мақсатты трансферттердің сомасын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53"/>
        <w:gridCol w:w="653"/>
        <w:gridCol w:w="6253"/>
        <w:gridCol w:w="24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кiшi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II.Шығындар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1 251 951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42 167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бiлiм беру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білім беру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23 156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ұйымдарымен балалардың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қамтуын артуға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22 772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жол жүру ережесін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зерделеу жөнінде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құралдармен жарақтандыруға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19 011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білім беру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19 011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ақпараттандыру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9 362 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білім нысандарын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күрделі, ағымдағы жөндеу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бөлiмi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3 230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топтарына әлеуметтiк көмек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мүгедектерге жеңілдік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бойынша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тістерін жеңілдікпен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протездеуге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3 230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бөлiмi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қамтамасыз 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1 068 299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829 618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829 618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(немесе) сатып алу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235 378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жүйенің құрылысы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көркейтүге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235 378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394 240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102-пәтерлі тұрғын үйдің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құрылысын аяқтауға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394 240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138 681 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138 681 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шеңберінде инженерлік-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58 491 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шеңберінде инженерлік-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80 190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құрылыс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көркейтуді дамыту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кеңістiк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істеуін қамтамасыз 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автомобиль жолдары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жолдарын, қала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 және ұстау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қаланың) қаржы бөлімі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