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0778" w14:textId="0cf0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бойынша бекітілген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2009 жылғы 27 сәуірдегі N 1 шешімі. Солтүстік Қазақстан облысының Петропавл қаласының Әділет басқармасында 2009 жылғы 27 мамырда N 13-1-154 тіркелді. Күші жойылды - Солтүстік Қазақстан облысы Петропавл қалалық мәслихатының 2018 жылғы 15 мамырдағы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қалалық мəслихатының 15.05.2018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№ 99-IV ЗРК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422-бабы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сәйкес, "Солтүстік Қазақстан облысы бойынша салық департаменті" ММ-нің 2009 жылғы 9 қаңтардағы № УНА 02-1-11/000228 хаты негізінде,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қызметтің жеке түрлері бойынша бекітілген салық ставкалары белгіленсін.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Солтүстік қазақстан облысы Петропавл қалалық мәслихатының 2009.12.25 </w:t>
      </w:r>
      <w:r>
        <w:rPr>
          <w:rFonts w:ascii="Times New Roman"/>
          <w:b w:val="false"/>
          <w:i w:val="false"/>
          <w:color w:val="00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бұқаралық ақпарат құралдарында бірінші ресми жарияланғаннан кейін он күн өткенде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Худяков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шақырылған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 сессиясының № 1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Петропавл қалалық мәслихатының 2009.12.25 </w:t>
      </w:r>
      <w:r>
        <w:rPr>
          <w:rFonts w:ascii="Times New Roman"/>
          <w:b w:val="false"/>
          <w:i w:val="false"/>
          <w:color w:val="ff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9"/>
        <w:gridCol w:w="4707"/>
        <w:gridCol w:w="5474"/>
      </w:tblGrid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к/к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нысаны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АЕК 1 ай үшін белгіленген салық мөлшерлемесі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ойыншымен)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Боулинг (кегельбан)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ойыншыдан артық)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жүргізу үшін қолданылатын персоналды компьютер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