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d137" w14:textId="4b7d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Петропавл қаласының бюджетi туралы" 2008 жылғы 20 желтоқсандағы № 2 Петропавл қалалық мәслихатының 12 сессиясы шешiмiне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2009 жылғы 29 шілдедегі N 2 шешімі. Солтүстік Қазақстан облысы Петропавл қаласының Әділет басқармасында 2009 жылғы 14 тамызда N 13-1-160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2008 жылғы 4 желтоқсандағы № 95-IV Бюджет кодексі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«Нормативтік құқықтық актілер туралы» Қазақстан Республикасының 1998 жылғы 24 наурыздағы Заңы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«2009 жылға арналған облыстық бюджет туралы» 2008 жылғы 18 желтоқсандағы № 13/2 облыстық мәслихат шешіміне өзгерістер мен толықтырулар енгізу туралы» 2009 жылғы 24 шілдедегі № 17/2 облыстық мәслихат сессиясының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«2009 жылға арналған Петропавл қаласының бюджеті туралы» 2008 жылғы 20 желтоқсандағы № 2 Петропавл қалалық мәслихатының 12 сессиясы шешіміне өзгерістер мен толықтырулар енгізу туралы» 2009 жылғы 27 сәуірдегі (2009 ж.08.05 № </w:t>
      </w:r>
      <w:r>
        <w:rPr>
          <w:rFonts w:ascii="Times New Roman"/>
          <w:b w:val="false"/>
          <w:i w:val="false"/>
          <w:color w:val="000000"/>
          <w:sz w:val="28"/>
        </w:rPr>
        <w:t>13-1-153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тіркелген, 2009 жылдың 15 мамыры № 20 «Қызылжар-Нұры», № 20 «Проспект-СК» газеттерінде жарияланған), «2009 жылға арналған Петропавл қаласының бюджеті туралы» 2008 жылғы 20 желтоқсандағы № 2 Петропавл қалалық мәслихатының 12 сессиясы шешіміне өзгерістер мен толықтырулар енгізу туралы» 2009 жылғы 7 наурыздағы № 1 (2009 ж.20.03 № </w:t>
      </w:r>
      <w:r>
        <w:rPr>
          <w:rFonts w:ascii="Times New Roman"/>
          <w:b w:val="false"/>
          <w:i w:val="false"/>
          <w:color w:val="000000"/>
          <w:sz w:val="28"/>
        </w:rPr>
        <w:t>13-1-151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тіркелген, 2009 жылдың 27 наурызы № 13 «Қызылжар-Нұры», № 13 «Проспект-СК» газеттерінде жарияланған) шешімдермен енгізілген өзгерістермен «2009 жылға арналған Петропавл қаласының бюджеті туралы» 2008 жылғы 20 желтоқсандағы № 2 Петропавл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ж.26.01 № 13-1-150 нормативтік құқықтық актілерді мемлекеттік тіркеу Тізілімінде тіркелген, 2009 жылдың 6 ақпаны № 6 «Қызылжар-Нұры», № 6 «Проспект-СК» газеттерінде жарияланған) мынадай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«9370526» сандары «9613882»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«4157509» сандары «4371898»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«9337449» сандары «9593122»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«0» саны «-10200»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 «84000» сандары «30960»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«-33077» сандары «-30960»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«289000» сандары «254000»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«85923» сандары «88040,4»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11-тармақта «62135» сандары «76015»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13-тармақтың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«1325000» сандары «1171488»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13-1-тармақтың: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«712205» сандары «695330»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«112650» сандары «95775»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15-тармақтың: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«3230» сандары «6730»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«235378» сандары «67961»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тармақшасындағы «10000» сандары «110000»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тармақшасындағы «100000» сандары «136633»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Ұлы Отан соғысының қатысушылары мен мүгедектеріне коммуналдық қызметтерді төлеуге арналған әлеуметтік көмек көрсетуге –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0-4 сынып оқушыларын ыстық тамақпен қамтамасыз етуге – 20000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№ 24 орта мектепті күрделі жөндеуге –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қала жерлерінің нысаналы мақсат жіктегішін жасауға – 20000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«Коммунхоз» МКК жарғылық капиталын ұлғайтуға – 79300 мыңтеңге;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азаматтардың жекелеген санаттарына тұрғын үйді сатып алуға – 24000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жолаушылар тасымалын қаражаттандыруға – 5682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жалгерлік коммуналдық тұрғын үй құрылысын ортақ қаржыландыруға – 150000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ипотекалық тұрғын үйлер құрылысын ортақ қаржыландыруға – 80386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сот шешімі бойынша берешекті өтеуге – 13967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15-1-тармақта «168330» сандары «177055»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 «58491» сандары «67631»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«80190» сандары «79775»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Аталған шешiмнің 1, 2, 4, 5, 7, 8 қосымшалары осы шешiмнің 1, 2, 4, 5, 7, 8 қосымшаларына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шешiм 2009 жылғы 1 қаңтардан бастап қолданысқа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слихат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  хатшысыны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        міндетін ат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Г. Дорофеева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133"/>
        <w:gridCol w:w="221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(мың.теңге)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сыныбы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9 613 882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4 709 966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1 163 526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788 522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163 498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211 506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447 568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251 129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515 970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113"/>
        <w:gridCol w:w="21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сi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9 593 122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бюджеттiк 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 қызметiмен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 қызметiмен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2 562 716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651 638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нысандарын күрделі, ағымдағы жөндеу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544 627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534 675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159 796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көрсетуін ұсыну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4 122 715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3 028 188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1 336 309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334 386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1 070 527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193 666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 мекендерді абаттандыру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деңгейінде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551 983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551 983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аясында аудандық маңызы бар автомобиль жолдарын, қала мен елді-мекендердің көшелерін жөндеу және 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293 982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431 375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386 914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активтерiн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қаржыландыру(профициттi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-30 960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қаражаттары қалдықтарының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бағдарламалар мен бюджеттiк инвестициялық жоспарлауға бөлiнген бюджеттiк бағдарламалардың даму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11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3 575 048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3 575 048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3 275 805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3 028 188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1 339 309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жалгерлік коммуналдық тұрғын үй құрылысын ортақ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қаласындағы 102-пәтерлі тұрғын үйдің құрылысын аяқтау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көшесі бойынша тұрғын үйге арналған тұтас тастан жасалған жатақхананы салып бітіру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Әуезов-Чайковский-314 атқыштар дивизиясы-Алматинская көшелері бойынша 75-пәтерлік үйдің құрылысына жерге орналастыру жобасын және мемлекеттік актісін дайындау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939 449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жүйелерді жөндеу және қайта жаңарту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орман шаруашылығына, ОМТС кентіне, 2632 км жол айрығына су құбыры желілерінің құрылысы бойынша жұмыс жобасына сараптама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мәдениет және демалыс паркін қайта жаңартуға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жылдарға арналған Қазақстан Республикасындағы тұрғын үй құрылысының Мемлекеттік бағдарламасын іске асыру шеңберінде сыйақының (мүдденің) нөлдік ставкасы бойынша кредит есебінен тұрғын үй құрылысы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тұрғын үйлер құрылысын ортақ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 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желілерді қайта жаңарту және жаңғырту - Петропавл қаласындағы ыстық сумен жабдықтау желілерін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желілерді қайта жаңарту және жаңғырту - Петропавл қаласындағы суық сумен жабдықтау желілерін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коммуналдық меншігінде тұратын көше жарықтандыру желілерін, кабельді желілерді, трансформатор кіші станциясын қайта жаңарту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электр желілерін қайта жаңарту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"Жергілікті өкілетті органдар шешімдер бойынша мұқтаж азаматтардың жекелеген санаттарына әлеуметтік көмек" бағдарламасы бойынша қарастырылған әлеуметтік көмек түрлерінің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93"/>
        <w:gridCol w:w="1273"/>
      </w:tblGrid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 шаштараз және монша қызметтеріне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 тіс салуға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 санаторлық-курорттық емделуге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 атап өтуіне байланысты Ұлы Отан соғысы мүгедектері мен қатысқандарына бір жолғы төлем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ауруымен ауыратындардың жол жүруге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ауруымен ауыратындардың тамақтануына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зейнеткерлерге саяжай кезеңіне жол жүруге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Құрметті азаматтарына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отбасыларындағы студенттерге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қаласына тұрақты жұмысқа келетін медициналық жоғары оқу орындарының түлектеріне және дәрігерлерге арналған 200 мың теңге мөлшерінде бір жолғы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қатысқандарына, сондай-ақ Қазақстан Республикасына сіңірген ерекше қызметтері үшін зейнетақы тағайындалған тұлғаларға коммуналдық қызметтерге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 4 АЕК мөлшерінде коммуналдық қызметтерге арналған әлеуметтік көмек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әлеуметтік тапсырысты орналастыру (Әлеуметтік такси)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Петропавл қаласы бойынша республикалық бюджеттен бөлінген мақсатты трансферттердің сомасын бөлу.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653"/>
        <w:gridCol w:w="7173"/>
        <w:gridCol w:w="21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2 617 862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193 403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енгізілген білім объектілерін ұстауға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мемлекеттік мекемелерде лингафондық және мультимедиялық кабинеттер құру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мекемелерінде физика, химия, биология кабинеттерін құрал жабдықтармен жаңартуға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нысандарын күрделі, ағымдағы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 мақсатты ағымдағы трансферттер есебінен әлеуметтік жұмыс орындары мен жастар тәжірибесі бағдарламасын кеңейту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Тұрақтылықты тұратын жерi жоқ адамдардың әлеуметтiк бейiмделуi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2 072 993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309 505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141 663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 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мен елді-мекендердің көшелерін жөндеу және ұстау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Петропавл қаласы бойынша облыстық бюджеттен бөлінген мақсатты трансферттердің сомасын бөлу.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09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1 636 727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мектепке дейінгі ұйымдарын балалармен қамтылуын арттыруға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жол жүру ережесін зерделеу жөнінде оқу құралдармен жарақтандыруға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 сынып оқушыларына ыстық тамақтану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мектепті күрделі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нысандарын күрделі, ағымдағы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және мүгедектерге жеңілдік пен кепілдік бойынша теңдестірілген адамдардың тістерін жеңілдікпен протездеуге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қатысқандарына коммуналдық қызметтерге арналған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әлеуметтік тапсырысты орналастыру (Әлеуметтік такси)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916 587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892 587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744 240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жалгерлік коммуналдық тұрғын үй құрылысын ортақ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жүйенің құрылысы және тұрғын үй құрылысының объектілерін көркейтуге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тұрғын үй құрылысын ортақ қаржыландыру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67 631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мен елді мекендердің көшелерін жөндеу және ұстау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Петропавл қалалық мәслихатының 2009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шақырылған кезектен тыс 18 сесссиясының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1 қаңтарға қалыптасқан қалалық бюджеттің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3"/>
        <w:gridCol w:w="573"/>
        <w:gridCol w:w="7633"/>
        <w:gridCol w:w="14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88040,4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